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1" w:rsidRPr="00F1780F" w:rsidRDefault="00592061" w:rsidP="000F521B">
      <w:pPr>
        <w:jc w:val="center"/>
        <w:rPr>
          <w:rFonts w:ascii="Times New Roman" w:hAnsi="Times New Roman" w:cs="Times New Roman"/>
        </w:rPr>
      </w:pPr>
      <w:bookmarkStart w:id="0" w:name="bookmark1"/>
      <w:r w:rsidRPr="00F1780F">
        <w:rPr>
          <w:rFonts w:ascii="Times New Roman" w:hAnsi="Times New Roman" w:cs="Times New Roman"/>
        </w:rPr>
        <w:t>ПОЯСНИТЕЛЬНАЯ ЗАПИСКА</w:t>
      </w:r>
      <w:bookmarkEnd w:id="0"/>
    </w:p>
    <w:p w:rsidR="005F59B3" w:rsidRPr="00F1780F" w:rsidRDefault="005F59B3" w:rsidP="005F59B3">
      <w:pPr>
        <w:jc w:val="center"/>
        <w:rPr>
          <w:rFonts w:ascii="Times New Roman" w:hAnsi="Times New Roman" w:cs="Times New Roman"/>
        </w:rPr>
      </w:pPr>
    </w:p>
    <w:p w:rsidR="00592061" w:rsidRPr="00F1780F" w:rsidRDefault="00592061" w:rsidP="005F59B3">
      <w:pPr>
        <w:ind w:firstLine="720"/>
        <w:jc w:val="center"/>
        <w:rPr>
          <w:rFonts w:ascii="Times New Roman" w:hAnsi="Times New Roman" w:cs="Times New Roman"/>
          <w:b/>
          <w:bCs/>
        </w:rPr>
      </w:pPr>
      <w:bookmarkStart w:id="1" w:name="bookmark2"/>
      <w:r w:rsidRPr="00F1780F">
        <w:rPr>
          <w:rFonts w:ascii="Times New Roman" w:hAnsi="Times New Roman" w:cs="Times New Roman"/>
          <w:b/>
          <w:bCs/>
        </w:rPr>
        <w:t>Общая характеристика программы</w:t>
      </w:r>
      <w:bookmarkEnd w:id="1"/>
    </w:p>
    <w:p w:rsidR="005F59B3" w:rsidRPr="00F1780F" w:rsidRDefault="005F59B3" w:rsidP="005F59B3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Рабочая программа по русскому языку для 5— 9 классов составлена на основе Фундаме</w:t>
      </w:r>
      <w:r w:rsidRPr="00F1780F">
        <w:rPr>
          <w:rFonts w:ascii="Times New Roman" w:hAnsi="Times New Roman" w:cs="Times New Roman"/>
        </w:rPr>
        <w:t>н</w:t>
      </w:r>
      <w:r w:rsidRPr="00F1780F">
        <w:rPr>
          <w:rFonts w:ascii="Times New Roman" w:hAnsi="Times New Roman" w:cs="Times New Roman"/>
        </w:rPr>
        <w:t>тального ядра содержания общего образования и требований к результатам основного общего о</w:t>
      </w:r>
      <w:r w:rsidRPr="00F1780F">
        <w:rPr>
          <w:rFonts w:ascii="Times New Roman" w:hAnsi="Times New Roman" w:cs="Times New Roman"/>
        </w:rPr>
        <w:t>б</w:t>
      </w:r>
      <w:r w:rsidRPr="00F1780F">
        <w:rPr>
          <w:rFonts w:ascii="Times New Roman" w:hAnsi="Times New Roman" w:cs="Times New Roman"/>
        </w:rPr>
        <w:t>разования, включённых в Федеральный государственный образовательный стандарт основного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</w:t>
      </w:r>
      <w:r w:rsidRPr="00F1780F">
        <w:rPr>
          <w:rFonts w:ascii="Times New Roman" w:hAnsi="Times New Roman" w:cs="Times New Roman"/>
        </w:rPr>
        <w:t>и</w:t>
      </w:r>
      <w:r w:rsidRPr="00F1780F">
        <w:rPr>
          <w:rFonts w:ascii="Times New Roman" w:hAnsi="Times New Roman" w:cs="Times New Roman"/>
        </w:rPr>
        <w:t>версальных учебных действий для основного общего образования.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 программе для 5—9 классов предусмотрено развитие всех основных видов деятельности обучаемых, представленных в программах для начального общего образования. Однако содерж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ние программы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</w:t>
      </w:r>
      <w:r w:rsidRPr="00F1780F">
        <w:rPr>
          <w:rFonts w:ascii="Times New Roman" w:hAnsi="Times New Roman" w:cs="Times New Roman"/>
        </w:rPr>
        <w:t>ы</w:t>
      </w:r>
      <w:r w:rsidRPr="00F1780F">
        <w:rPr>
          <w:rFonts w:ascii="Times New Roman" w:hAnsi="Times New Roman" w:cs="Times New Roman"/>
        </w:rPr>
        <w:t>ми особенностями обучаемых.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Рабочая программа вклю</w:t>
      </w:r>
      <w:r w:rsidR="004326FD">
        <w:rPr>
          <w:rFonts w:ascii="Times New Roman" w:hAnsi="Times New Roman" w:cs="Times New Roman"/>
        </w:rPr>
        <w:t>чает следующие разделы: «Поясни</w:t>
      </w:r>
      <w:r w:rsidRPr="00F1780F">
        <w:rPr>
          <w:rFonts w:ascii="Times New Roman" w:hAnsi="Times New Roman" w:cs="Times New Roman"/>
        </w:rPr>
        <w:t>тельную записку» (цели и обр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зовательные результаты представлены в ней на нескольких уровнях — личностном, м</w:t>
      </w:r>
      <w:r w:rsidR="00690F39"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тапредме</w:t>
      </w:r>
      <w:r w:rsidRPr="00F1780F">
        <w:rPr>
          <w:rFonts w:ascii="Times New Roman" w:hAnsi="Times New Roman" w:cs="Times New Roman"/>
        </w:rPr>
        <w:t>т</w:t>
      </w:r>
      <w:r w:rsidRPr="00F1780F">
        <w:rPr>
          <w:rFonts w:ascii="Times New Roman" w:hAnsi="Times New Roman" w:cs="Times New Roman"/>
        </w:rPr>
        <w:t>ном и предметном; в свою очередь, предметные результаты обозначены в соответствии с осно</w:t>
      </w:r>
      <w:r w:rsidRPr="00F1780F">
        <w:rPr>
          <w:rFonts w:ascii="Times New Roman" w:hAnsi="Times New Roman" w:cs="Times New Roman"/>
        </w:rPr>
        <w:t>в</w:t>
      </w:r>
      <w:r w:rsidRPr="00F1780F">
        <w:rPr>
          <w:rFonts w:ascii="Times New Roman" w:hAnsi="Times New Roman" w:cs="Times New Roman"/>
        </w:rPr>
        <w:t>ными сферами человеческой деятельности: познавательной, ценностно-ориентационной, труд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вой, физической, эстетической); «Содержание курса»; «Примерное тематическое планирование» (с перечнем тем курса, характеристикой основного содержания тем и основных видов деятельности ученика); «Рекомендации по материально-техническому обеспечению».</w:t>
      </w:r>
      <w:bookmarkStart w:id="2" w:name="bookmark3"/>
    </w:p>
    <w:p w:rsidR="005F59B3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F59B3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Вклад предмета в достижение целей основного общего образования</w:t>
      </w:r>
      <w:bookmarkEnd w:id="2"/>
    </w:p>
    <w:p w:rsidR="005F59B3" w:rsidRPr="00F1780F" w:rsidRDefault="005F59B3" w:rsidP="005F59B3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Русский язык — это родной язык русского народа, государственный язык Российской Ф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дерации; средство межнационального общения, консолидации и единения народов России; основа формирования гражданской идентич</w:t>
      </w:r>
      <w:r w:rsidRPr="00F1780F">
        <w:rPr>
          <w:rFonts w:ascii="Times New Roman" w:hAnsi="Times New Roman" w:cs="Times New Roman"/>
        </w:rPr>
        <w:softHyphen/>
        <w:t>ности и толерантности в поликультурном обществе.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Первостепенное значение одноимённой учебной дисциплины определяется тем, что ру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</w:t>
      </w:r>
      <w:r w:rsidRPr="00F1780F">
        <w:rPr>
          <w:rFonts w:ascii="Times New Roman" w:hAnsi="Times New Roman" w:cs="Times New Roman"/>
        </w:rPr>
        <w:t>я</w:t>
      </w:r>
      <w:r w:rsidRPr="00F1780F">
        <w:rPr>
          <w:rFonts w:ascii="Times New Roman" w:hAnsi="Times New Roman" w:cs="Times New Roman"/>
        </w:rPr>
        <w:t>тельному усвоению новых знаний и умений, включая организацию учебной деятельности. Родной язык является средством при</w:t>
      </w:r>
      <w:r w:rsidRPr="00F1780F">
        <w:rPr>
          <w:rFonts w:ascii="Times New Roman" w:hAnsi="Times New Roman" w:cs="Times New Roman"/>
        </w:rPr>
        <w:softHyphen/>
        <w:t>общения к духовному богатству русской культуры и литературы, о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новным каналом социализации личности, приобщения её к культурно-историческому опыту чел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— на качество овладения профессиональными навыками. Умение общаться, добиваться успеха в процессе ко</w:t>
      </w:r>
      <w:r w:rsidRPr="00F1780F">
        <w:rPr>
          <w:rFonts w:ascii="Times New Roman" w:hAnsi="Times New Roman" w:cs="Times New Roman"/>
        </w:rPr>
        <w:t>м</w:t>
      </w:r>
      <w:r w:rsidRPr="00F1780F">
        <w:rPr>
          <w:rFonts w:ascii="Times New Roman" w:hAnsi="Times New Roman" w:cs="Times New Roman"/>
        </w:rPr>
        <w:t>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  <w:i/>
          <w:iCs/>
        </w:rPr>
        <w:t>Главными целями</w:t>
      </w:r>
      <w:r w:rsidRPr="00F1780F">
        <w:rPr>
          <w:rFonts w:ascii="Times New Roman" w:hAnsi="Times New Roman" w:cs="Times New Roman"/>
        </w:rPr>
        <w:t xml:space="preserve"> изучения предмета «Русский язык» в основной школе являются: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1) </w:t>
      </w:r>
      <w:r w:rsidR="00592061" w:rsidRPr="00F1780F">
        <w:rPr>
          <w:rFonts w:ascii="Times New Roman" w:hAnsi="Times New Roman" w:cs="Times New Roman"/>
        </w:rPr>
        <w:t>воспитание уважения к русскому языку, сознательного отношения к нему как явлению культуры;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2) </w:t>
      </w:r>
      <w:r w:rsidR="00592061" w:rsidRPr="00F1780F">
        <w:rPr>
          <w:rFonts w:ascii="Times New Roman" w:hAnsi="Times New Roman" w:cs="Times New Roman"/>
        </w:rPr>
        <w:t>осознание его эстетической ценности;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3) </w:t>
      </w:r>
      <w:r w:rsidR="00592061" w:rsidRPr="00F1780F">
        <w:rPr>
          <w:rFonts w:ascii="Times New Roman" w:hAnsi="Times New Roman" w:cs="Times New Roman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</w:t>
      </w:r>
      <w:r w:rsidR="00592061" w:rsidRPr="00F1780F">
        <w:rPr>
          <w:rFonts w:ascii="Times New Roman" w:hAnsi="Times New Roman" w:cs="Times New Roman"/>
        </w:rPr>
        <w:t>я</w:t>
      </w:r>
      <w:r w:rsidR="00592061" w:rsidRPr="00F1780F">
        <w:rPr>
          <w:rFonts w:ascii="Times New Roman" w:hAnsi="Times New Roman" w:cs="Times New Roman"/>
        </w:rPr>
        <w:t>тых в обществе;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4) </w:t>
      </w:r>
      <w:r w:rsidR="00592061" w:rsidRPr="00F1780F">
        <w:rPr>
          <w:rFonts w:ascii="Times New Roman" w:hAnsi="Times New Roman" w:cs="Times New Roman"/>
        </w:rPr>
        <w:t>овладение русским языком как средством общения в повседневной жизни и учебной де</w:t>
      </w:r>
      <w:r w:rsidR="00592061" w:rsidRPr="00F1780F">
        <w:rPr>
          <w:rFonts w:ascii="Times New Roman" w:hAnsi="Times New Roman" w:cs="Times New Roman"/>
        </w:rPr>
        <w:t>я</w:t>
      </w:r>
      <w:r w:rsidR="00592061" w:rsidRPr="00F1780F">
        <w:rPr>
          <w:rFonts w:ascii="Times New Roman" w:hAnsi="Times New Roman" w:cs="Times New Roman"/>
        </w:rPr>
        <w:t>тельности;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5) </w:t>
      </w:r>
      <w:r w:rsidR="00592061" w:rsidRPr="00F1780F">
        <w:rPr>
          <w:rFonts w:ascii="Times New Roman" w:hAnsi="Times New Roman" w:cs="Times New Roman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6) </w:t>
      </w:r>
      <w:r w:rsidR="00592061" w:rsidRPr="00F1780F">
        <w:rPr>
          <w:rFonts w:ascii="Times New Roman" w:hAnsi="Times New Roman" w:cs="Times New Roman"/>
        </w:rPr>
        <w:t>овладение важнейшими общеучебными умениями и универсальными учебными дейс</w:t>
      </w:r>
      <w:r w:rsidR="00592061" w:rsidRPr="00F1780F">
        <w:rPr>
          <w:rFonts w:ascii="Times New Roman" w:hAnsi="Times New Roman" w:cs="Times New Roman"/>
        </w:rPr>
        <w:t>т</w:t>
      </w:r>
      <w:r w:rsidR="00592061" w:rsidRPr="00F1780F">
        <w:rPr>
          <w:rFonts w:ascii="Times New Roman" w:hAnsi="Times New Roman" w:cs="Times New Roman"/>
        </w:rPr>
        <w:lastRenderedPageBreak/>
        <w:t>виями (формулировать цели деятельности, планировать её, осуществлять библиографический п</w:t>
      </w:r>
      <w:r w:rsidR="00592061" w:rsidRPr="00F1780F">
        <w:rPr>
          <w:rFonts w:ascii="Times New Roman" w:hAnsi="Times New Roman" w:cs="Times New Roman"/>
        </w:rPr>
        <w:t>о</w:t>
      </w:r>
      <w:r w:rsidR="00592061" w:rsidRPr="00F1780F">
        <w:rPr>
          <w:rFonts w:ascii="Times New Roman" w:hAnsi="Times New Roman" w:cs="Times New Roman"/>
        </w:rPr>
        <w:t>иск, находить и обрабатывать необходимую ин</w:t>
      </w:r>
      <w:r w:rsidR="00592061" w:rsidRPr="00F1780F">
        <w:rPr>
          <w:rFonts w:ascii="Times New Roman" w:hAnsi="Times New Roman" w:cs="Times New Roman"/>
        </w:rPr>
        <w:softHyphen/>
        <w:t>формацию из лингвистических словарей различных типов и других источников, включая СМИ и Интернет, осуществлять информационную перер</w:t>
      </w:r>
      <w:r w:rsidR="00592061" w:rsidRPr="00F1780F">
        <w:rPr>
          <w:rFonts w:ascii="Times New Roman" w:hAnsi="Times New Roman" w:cs="Times New Roman"/>
        </w:rPr>
        <w:t>а</w:t>
      </w:r>
      <w:r w:rsidR="00592061" w:rsidRPr="00F1780F">
        <w:rPr>
          <w:rFonts w:ascii="Times New Roman" w:hAnsi="Times New Roman" w:cs="Times New Roman"/>
        </w:rPr>
        <w:t>ботку текста и др.);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7) </w:t>
      </w:r>
      <w:r w:rsidR="00592061" w:rsidRPr="00F1780F">
        <w:rPr>
          <w:rFonts w:ascii="Times New Roman" w:hAnsi="Times New Roman" w:cs="Times New Roman"/>
        </w:rPr>
        <w:t>освоение знаний об устройстве языковой системы и закономерностях её функционир</w:t>
      </w:r>
      <w:r w:rsidR="00592061" w:rsidRPr="00F1780F">
        <w:rPr>
          <w:rFonts w:ascii="Times New Roman" w:hAnsi="Times New Roman" w:cs="Times New Roman"/>
        </w:rPr>
        <w:t>о</w:t>
      </w:r>
      <w:r w:rsidR="00592061" w:rsidRPr="00F1780F">
        <w:rPr>
          <w:rFonts w:ascii="Times New Roman" w:hAnsi="Times New Roman" w:cs="Times New Roman"/>
        </w:rPr>
        <w:t>вания, о стилистических ресурсах и основных нормах русского литературного языка;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8) </w:t>
      </w:r>
      <w:r w:rsidR="00592061" w:rsidRPr="00F1780F">
        <w:rPr>
          <w:rFonts w:ascii="Times New Roman" w:hAnsi="Times New Roman" w:cs="Times New Roman"/>
        </w:rPr>
        <w:t>овладение культурой устной и письменной речи, видами речевой деятельности, прав</w:t>
      </w:r>
      <w:r w:rsidR="00592061" w:rsidRPr="00F1780F">
        <w:rPr>
          <w:rFonts w:ascii="Times New Roman" w:hAnsi="Times New Roman" w:cs="Times New Roman"/>
        </w:rPr>
        <w:t>и</w:t>
      </w:r>
      <w:r w:rsidR="00592061" w:rsidRPr="00F1780F">
        <w:rPr>
          <w:rFonts w:ascii="Times New Roman" w:hAnsi="Times New Roman" w:cs="Times New Roman"/>
        </w:rPr>
        <w:t>лами использования языка в разных ситуациях общения, нормами речевого этикета;.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обогащение активного и потенциального словарного запаса;</w:t>
      </w:r>
    </w:p>
    <w:p w:rsidR="005C7B89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9) </w:t>
      </w:r>
      <w:r w:rsidR="00592061" w:rsidRPr="00F1780F">
        <w:rPr>
          <w:rFonts w:ascii="Times New Roman" w:hAnsi="Times New Roman" w:cs="Times New Roman"/>
        </w:rPr>
        <w:t>совершенствование способности применять приобретённые знани</w:t>
      </w:r>
      <w:r w:rsidR="005C7B89" w:rsidRPr="00F1780F">
        <w:rPr>
          <w:rFonts w:ascii="Times New Roman" w:hAnsi="Times New Roman" w:cs="Times New Roman"/>
        </w:rPr>
        <w:t>я</w:t>
      </w:r>
      <w:r w:rsidR="00592061" w:rsidRPr="00F1780F">
        <w:rPr>
          <w:rFonts w:ascii="Times New Roman" w:hAnsi="Times New Roman" w:cs="Times New Roman"/>
        </w:rPr>
        <w:t>, умения и навыки в процессе речевого общения.</w:t>
      </w:r>
      <w:bookmarkStart w:id="3" w:name="bookmark4"/>
    </w:p>
    <w:p w:rsidR="005F59B3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F59B3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Общая характеристика учебного предмета</w:t>
      </w:r>
      <w:bookmarkEnd w:id="3"/>
    </w:p>
    <w:p w:rsidR="005F59B3" w:rsidRPr="00F1780F" w:rsidRDefault="005F59B3" w:rsidP="005F59B3">
      <w:pPr>
        <w:jc w:val="center"/>
        <w:rPr>
          <w:rFonts w:ascii="Times New Roman" w:hAnsi="Times New Roman" w:cs="Times New Roman"/>
          <w:b/>
          <w:bCs/>
        </w:rPr>
      </w:pP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Содержание курса «Русский язык» в основной ш</w:t>
      </w:r>
      <w:r w:rsidR="005F59B3" w:rsidRPr="00F1780F">
        <w:rPr>
          <w:rFonts w:ascii="Times New Roman" w:hAnsi="Times New Roman" w:cs="Times New Roman"/>
        </w:rPr>
        <w:t>коле</w:t>
      </w:r>
      <w:r w:rsidRPr="00F1780F">
        <w:rPr>
          <w:rFonts w:ascii="Times New Roman" w:hAnsi="Times New Roman" w:cs="Times New Roman"/>
        </w:rPr>
        <w:t xml:space="preserve"> обусловлено общей нацеленностью образовательного процес</w:t>
      </w:r>
      <w:r w:rsidRPr="00F1780F">
        <w:rPr>
          <w:rFonts w:ascii="Times New Roman" w:hAnsi="Times New Roman" w:cs="Times New Roman"/>
        </w:rPr>
        <w:softHyphen/>
        <w:t>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</w:t>
      </w:r>
      <w:r w:rsidRPr="00F1780F">
        <w:rPr>
          <w:rFonts w:ascii="Times New Roman" w:hAnsi="Times New Roman" w:cs="Times New Roman"/>
        </w:rPr>
        <w:t>н</w:t>
      </w:r>
      <w:r w:rsidRPr="00F1780F">
        <w:rPr>
          <w:rFonts w:ascii="Times New Roman" w:hAnsi="Times New Roman" w:cs="Times New Roman"/>
        </w:rPr>
        <w:t>ции.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  <w:i/>
          <w:iCs/>
        </w:rPr>
        <w:t>Коммуникативная компетенция</w:t>
      </w:r>
      <w:r w:rsidRPr="00F1780F">
        <w:rPr>
          <w:rFonts w:ascii="Times New Roman" w:hAnsi="Times New Roman" w:cs="Times New Roman"/>
        </w:rPr>
        <w:t xml:space="preserve"> предполагает овладение всеми видами речевой деятельн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сти и основами культу</w:t>
      </w:r>
      <w:r w:rsidRPr="00F1780F">
        <w:rPr>
          <w:rFonts w:ascii="Times New Roman" w:hAnsi="Times New Roman" w:cs="Times New Roman"/>
        </w:rPr>
        <w:softHyphen/>
        <w:t>ры устной и письменной речи, способность и реальную готов</w:t>
      </w:r>
      <w:r w:rsidRPr="00F1780F">
        <w:rPr>
          <w:rFonts w:ascii="Times New Roman" w:hAnsi="Times New Roman" w:cs="Times New Roman"/>
        </w:rPr>
        <w:softHyphen/>
        <w:t>ность к реч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вому взаимодействию и взаимопониманию в жизненно важных для данного возраста сферах и с</w:t>
      </w:r>
      <w:r w:rsidRPr="00F1780F">
        <w:rPr>
          <w:rFonts w:ascii="Times New Roman" w:hAnsi="Times New Roman" w:cs="Times New Roman"/>
        </w:rPr>
        <w:t>и</w:t>
      </w:r>
      <w:r w:rsidRPr="00F1780F">
        <w:rPr>
          <w:rFonts w:ascii="Times New Roman" w:hAnsi="Times New Roman" w:cs="Times New Roman"/>
        </w:rPr>
        <w:t>туациях общения, соответствующих опыту, интересам, психоло</w:t>
      </w:r>
      <w:r w:rsidRPr="00F1780F">
        <w:rPr>
          <w:rFonts w:ascii="Times New Roman" w:hAnsi="Times New Roman" w:cs="Times New Roman"/>
        </w:rPr>
        <w:softHyphen/>
        <w:t>гическим особенностям учащихся основной школы на раз</w:t>
      </w:r>
      <w:r w:rsidRPr="00F1780F">
        <w:rPr>
          <w:rFonts w:ascii="Times New Roman" w:hAnsi="Times New Roman" w:cs="Times New Roman"/>
        </w:rPr>
        <w:softHyphen/>
        <w:t>ных этапах (5—7, 8—9 классы).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  <w:i/>
          <w:iCs/>
        </w:rPr>
        <w:t>Языковая и лингвистическая (языковедческая) компе</w:t>
      </w:r>
      <w:r w:rsidRPr="00F1780F">
        <w:rPr>
          <w:rFonts w:ascii="Times New Roman" w:hAnsi="Times New Roman" w:cs="Times New Roman"/>
          <w:i/>
          <w:iCs/>
        </w:rPr>
        <w:softHyphen/>
        <w:t>тенции</w:t>
      </w:r>
      <w:r w:rsidRPr="00F1780F">
        <w:rPr>
          <w:rFonts w:ascii="Times New Roman" w:hAnsi="Times New Roman" w:cs="Times New Roman"/>
        </w:rPr>
        <w:t xml:space="preserve"> предполагают овладение зн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ниями о языке как зна</w:t>
      </w:r>
      <w:r w:rsidRPr="00F1780F">
        <w:rPr>
          <w:rFonts w:ascii="Times New Roman" w:hAnsi="Times New Roman" w:cs="Times New Roman"/>
        </w:rPr>
        <w:softHyphen/>
        <w:t>ковой системе и общественном явлении, его устройстве, раз</w:t>
      </w:r>
      <w:r w:rsidRPr="00F1780F">
        <w:rPr>
          <w:rFonts w:ascii="Times New Roman" w:hAnsi="Times New Roman" w:cs="Times New Roman"/>
        </w:rPr>
        <w:softHyphen/>
        <w:t>витии и фун</w:t>
      </w:r>
      <w:r w:rsidRPr="00F1780F">
        <w:rPr>
          <w:rFonts w:ascii="Times New Roman" w:hAnsi="Times New Roman" w:cs="Times New Roman"/>
        </w:rPr>
        <w:t>к</w:t>
      </w:r>
      <w:r w:rsidRPr="00F1780F">
        <w:rPr>
          <w:rFonts w:ascii="Times New Roman" w:hAnsi="Times New Roman" w:cs="Times New Roman"/>
        </w:rPr>
        <w:t>ционировании; освоение основных норм рус</w:t>
      </w:r>
      <w:r w:rsidRPr="00F1780F">
        <w:rPr>
          <w:rFonts w:ascii="Times New Roman" w:hAnsi="Times New Roman" w:cs="Times New Roman"/>
        </w:rPr>
        <w:softHyphen/>
        <w:t>ского литературного языка, владение необходимым словар</w:t>
      </w:r>
      <w:r w:rsidRPr="00F1780F">
        <w:rPr>
          <w:rFonts w:ascii="Times New Roman" w:hAnsi="Times New Roman" w:cs="Times New Roman"/>
        </w:rPr>
        <w:softHyphen/>
        <w:t>ным запасом и грамматическим строем речи; формирование способности к анализу и оце</w:t>
      </w:r>
      <w:r w:rsidRPr="00F1780F">
        <w:rPr>
          <w:rFonts w:ascii="Times New Roman" w:hAnsi="Times New Roman" w:cs="Times New Roman"/>
        </w:rPr>
        <w:t>н</w:t>
      </w:r>
      <w:r w:rsidRPr="00F1780F">
        <w:rPr>
          <w:rFonts w:ascii="Times New Roman" w:hAnsi="Times New Roman" w:cs="Times New Roman"/>
        </w:rPr>
        <w:t>ке языковых явлений и фак</w:t>
      </w:r>
      <w:r w:rsidRPr="00F1780F">
        <w:rPr>
          <w:rFonts w:ascii="Times New Roman" w:hAnsi="Times New Roman" w:cs="Times New Roman"/>
        </w:rPr>
        <w:softHyphen/>
        <w:t>тов; умение пользоваться различными видами лингвистиче</w:t>
      </w:r>
      <w:r w:rsidRPr="00F1780F">
        <w:rPr>
          <w:rFonts w:ascii="Times New Roman" w:hAnsi="Times New Roman" w:cs="Times New Roman"/>
        </w:rPr>
        <w:softHyphen/>
        <w:t>ских слов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рей.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  <w:i/>
          <w:iCs/>
        </w:rPr>
        <w:t>Кулътуроведческая компетенция</w:t>
      </w:r>
      <w:r w:rsidRPr="00F1780F">
        <w:rPr>
          <w:rFonts w:ascii="Times New Roman" w:hAnsi="Times New Roman" w:cs="Times New Roman"/>
        </w:rPr>
        <w:t xml:space="preserve"> предполагает осозна</w:t>
      </w:r>
      <w:r w:rsidRPr="00F1780F">
        <w:rPr>
          <w:rFonts w:ascii="Times New Roman" w:hAnsi="Times New Roman" w:cs="Times New Roman"/>
        </w:rPr>
        <w:softHyphen/>
        <w:t>ние языка как формы выражения н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циональной культуры, взаимосвязи языка и истории народа, национально-культур</w:t>
      </w:r>
      <w:r w:rsidRPr="00F1780F">
        <w:rPr>
          <w:rFonts w:ascii="Times New Roman" w:hAnsi="Times New Roman" w:cs="Times New Roman"/>
        </w:rPr>
        <w:softHyphen/>
        <w:t>ной специфики русского языка, владение нормами русского речевого этикета, культурой межнационального о</w:t>
      </w:r>
      <w:r w:rsidRPr="00F1780F">
        <w:rPr>
          <w:rFonts w:ascii="Times New Roman" w:hAnsi="Times New Roman" w:cs="Times New Roman"/>
        </w:rPr>
        <w:t>б</w:t>
      </w:r>
      <w:r w:rsidRPr="00F1780F">
        <w:rPr>
          <w:rFonts w:ascii="Times New Roman" w:hAnsi="Times New Roman" w:cs="Times New Roman"/>
        </w:rPr>
        <w:t>щения.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F1780F">
        <w:rPr>
          <w:rFonts w:ascii="Times New Roman" w:hAnsi="Times New Roman" w:cs="Times New Roman"/>
        </w:rPr>
        <w:t>Программа базируется на современных подходах к обуче</w:t>
      </w:r>
      <w:r w:rsidRPr="00F1780F">
        <w:rPr>
          <w:rFonts w:ascii="Times New Roman" w:hAnsi="Times New Roman" w:cs="Times New Roman"/>
        </w:rPr>
        <w:softHyphen/>
        <w:t xml:space="preserve">нию языку: </w:t>
      </w:r>
      <w:r w:rsidRPr="00F1780F">
        <w:rPr>
          <w:rFonts w:ascii="Times New Roman" w:hAnsi="Times New Roman" w:cs="Times New Roman"/>
          <w:i/>
          <w:iCs/>
        </w:rPr>
        <w:t>сознательно-коммуникативном и деятельностном.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Основными принципами обучения русскому языку в 5— 9 классах при сознательно-коммуникативном подходе явля</w:t>
      </w:r>
      <w:r w:rsidRPr="00F1780F">
        <w:rPr>
          <w:rFonts w:ascii="Times New Roman" w:hAnsi="Times New Roman" w:cs="Times New Roman"/>
        </w:rPr>
        <w:softHyphen/>
        <w:t>ются следующие.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Принцип коммуникативности определяет цель обучения яз</w:t>
      </w:r>
      <w:r w:rsidR="005C7B89" w:rsidRPr="00F1780F">
        <w:rPr>
          <w:rFonts w:ascii="Times New Roman" w:hAnsi="Times New Roman" w:cs="Times New Roman"/>
        </w:rPr>
        <w:t>ы</w:t>
      </w:r>
      <w:r w:rsidRPr="00F1780F">
        <w:rPr>
          <w:rFonts w:ascii="Times New Roman" w:hAnsi="Times New Roman" w:cs="Times New Roman"/>
        </w:rPr>
        <w:t>ку — формирование коммун</w:t>
      </w:r>
      <w:r w:rsidRPr="00F1780F">
        <w:rPr>
          <w:rFonts w:ascii="Times New Roman" w:hAnsi="Times New Roman" w:cs="Times New Roman"/>
        </w:rPr>
        <w:t>и</w:t>
      </w:r>
      <w:r w:rsidRPr="00F1780F">
        <w:rPr>
          <w:rFonts w:ascii="Times New Roman" w:hAnsi="Times New Roman" w:cs="Times New Roman"/>
        </w:rPr>
        <w:t>кативной компетенции. Реализация этой цели предполагает формирование умений и навыков р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чевой деятельно</w:t>
      </w:r>
      <w:r w:rsidR="005C7B89" w:rsidRPr="00F1780F">
        <w:rPr>
          <w:rFonts w:ascii="Times New Roman" w:hAnsi="Times New Roman" w:cs="Times New Roman"/>
        </w:rPr>
        <w:t>сти во всех её видах. Коммуника</w:t>
      </w:r>
      <w:r w:rsidRPr="00F1780F">
        <w:rPr>
          <w:rFonts w:ascii="Times New Roman" w:hAnsi="Times New Roman" w:cs="Times New Roman"/>
        </w:rPr>
        <w:t>тивность предполагает речевую направленность учебного процесса, максимальное приближение его к условиям есте</w:t>
      </w:r>
      <w:r w:rsidRPr="00F1780F">
        <w:rPr>
          <w:rFonts w:ascii="Times New Roman" w:hAnsi="Times New Roman" w:cs="Times New Roman"/>
        </w:rPr>
        <w:softHyphen/>
        <w:t>ственного общения. Вся си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тема работы должна вызывать необходимость общения и потребность в нём. Учиться обще</w:t>
      </w:r>
      <w:r w:rsidRPr="00F1780F">
        <w:rPr>
          <w:rFonts w:ascii="Times New Roman" w:hAnsi="Times New Roman" w:cs="Times New Roman"/>
        </w:rPr>
        <w:softHyphen/>
        <w:t>нию общаясь — вот основная характеристика коммуникативности. В соответствии с принципом созн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тельности языковой материал рассматривается как органическая и системно орга</w:t>
      </w:r>
      <w:r w:rsidRPr="00F1780F">
        <w:rPr>
          <w:rFonts w:ascii="Times New Roman" w:hAnsi="Times New Roman" w:cs="Times New Roman"/>
        </w:rPr>
        <w:softHyphen/>
        <w:t>низованная часть учебного материала, на основе которой фор</w:t>
      </w:r>
      <w:r w:rsidRPr="00F1780F">
        <w:rPr>
          <w:rFonts w:ascii="Times New Roman" w:hAnsi="Times New Roman" w:cs="Times New Roman"/>
        </w:rPr>
        <w:softHyphen/>
        <w:t>мируется речевая' деятельность учащихся. Осознанное усвоение языковых явлений, фактов, правил рассматривает</w:t>
      </w:r>
      <w:r w:rsidRPr="00F1780F">
        <w:rPr>
          <w:rFonts w:ascii="Times New Roman" w:hAnsi="Times New Roman" w:cs="Times New Roman"/>
        </w:rPr>
        <w:softHyphen/>
        <w:t>ся как обязательное условие достиж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ния свободного владе</w:t>
      </w:r>
      <w:r w:rsidRPr="00F1780F">
        <w:rPr>
          <w:rFonts w:ascii="Times New Roman" w:hAnsi="Times New Roman" w:cs="Times New Roman"/>
        </w:rPr>
        <w:softHyphen/>
        <w:t>ния русским языком. Принципы коммуникативности и со</w:t>
      </w:r>
      <w:r w:rsidRPr="00F1780F">
        <w:rPr>
          <w:rFonts w:ascii="Times New Roman" w:hAnsi="Times New Roman" w:cs="Times New Roman"/>
        </w:rPr>
        <w:softHyphen/>
        <w:t>знательности в св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ей совокупности определяют сознательно</w:t>
      </w:r>
      <w:r w:rsidR="005C7B89" w:rsidRPr="00F1780F">
        <w:rPr>
          <w:rFonts w:ascii="Times New Roman" w:hAnsi="Times New Roman" w:cs="Times New Roman"/>
        </w:rPr>
        <w:t>-</w:t>
      </w:r>
      <w:r w:rsidRPr="00F1780F">
        <w:rPr>
          <w:rFonts w:ascii="Times New Roman" w:hAnsi="Times New Roman" w:cs="Times New Roman"/>
        </w:rPr>
        <w:t>коммуникативный подход к обучению русскому языку.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Условием для полноценного, эффективного решения за</w:t>
      </w:r>
      <w:r w:rsidRPr="00F1780F">
        <w:rPr>
          <w:rFonts w:ascii="Times New Roman" w:hAnsi="Times New Roman" w:cs="Times New Roman"/>
        </w:rPr>
        <w:softHyphen/>
        <w:t xml:space="preserve">дач основного общего образования </w:t>
      </w:r>
      <w:r w:rsidRPr="00F1780F">
        <w:rPr>
          <w:rFonts w:ascii="Times New Roman" w:hAnsi="Times New Roman" w:cs="Times New Roman"/>
        </w:rPr>
        <w:lastRenderedPageBreak/>
        <w:t>является владение язы</w:t>
      </w:r>
      <w:r w:rsidRPr="00F1780F">
        <w:rPr>
          <w:rFonts w:ascii="Times New Roman" w:hAnsi="Times New Roman" w:cs="Times New Roman"/>
        </w:rPr>
        <w:softHyphen/>
        <w:t>ком, речью. Формирование коммуникативной и культуроведческой комп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тенций на основе лингвистической компе</w:t>
      </w:r>
      <w:r w:rsidRPr="00F1780F">
        <w:rPr>
          <w:rFonts w:ascii="Times New Roman" w:hAnsi="Times New Roman" w:cs="Times New Roman"/>
        </w:rPr>
        <w:softHyphen/>
        <w:t>тенции — цель предмета «Русский язык», которому при</w:t>
      </w:r>
      <w:r w:rsidRPr="00F1780F">
        <w:rPr>
          <w:rFonts w:ascii="Times New Roman" w:hAnsi="Times New Roman" w:cs="Times New Roman"/>
        </w:rPr>
        <w:softHyphen/>
        <w:t>надлежит особая роль в процессе воспитания, развития и обучения. Формирование коммуник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тивной и культуроведческой компетенций происходит преимущественно на уро</w:t>
      </w:r>
      <w:r w:rsidRPr="00F1780F">
        <w:rPr>
          <w:rFonts w:ascii="Times New Roman" w:hAnsi="Times New Roman" w:cs="Times New Roman"/>
        </w:rPr>
        <w:softHyphen/>
        <w:t>ках развития свя</w:t>
      </w:r>
      <w:r w:rsidRPr="00F1780F">
        <w:rPr>
          <w:rFonts w:ascii="Times New Roman" w:hAnsi="Times New Roman" w:cs="Times New Roman"/>
        </w:rPr>
        <w:t>з</w:t>
      </w:r>
      <w:r w:rsidRPr="00F1780F">
        <w:rPr>
          <w:rFonts w:ascii="Times New Roman" w:hAnsi="Times New Roman" w:cs="Times New Roman"/>
        </w:rPr>
        <w:t>ной речи, а формирование лингвистиче</w:t>
      </w:r>
      <w:r w:rsidRPr="00F1780F">
        <w:rPr>
          <w:rFonts w:ascii="Times New Roman" w:hAnsi="Times New Roman" w:cs="Times New Roman"/>
        </w:rPr>
        <w:softHyphen/>
        <w:t>ской компетенции — преимущественно при изучении си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те</w:t>
      </w:r>
      <w:r w:rsidRPr="00F1780F">
        <w:rPr>
          <w:rFonts w:ascii="Times New Roman" w:hAnsi="Times New Roman" w:cs="Times New Roman"/>
        </w:rPr>
        <w:softHyphen/>
        <w:t>мы языка.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 предлагаемой программе выделяются две части: «Систе</w:t>
      </w:r>
      <w:r w:rsidRPr="00F1780F">
        <w:rPr>
          <w:rFonts w:ascii="Times New Roman" w:hAnsi="Times New Roman" w:cs="Times New Roman"/>
        </w:rPr>
        <w:softHyphen/>
        <w:t>ма языка» и «Развитие связной речи», которые органически связаны между собой, так как базовой основой развития ре</w:t>
      </w:r>
      <w:r w:rsidRPr="00F1780F">
        <w:rPr>
          <w:rFonts w:ascii="Times New Roman" w:hAnsi="Times New Roman" w:cs="Times New Roman"/>
        </w:rPr>
        <w:softHyphen/>
        <w:t>чи являе</w:t>
      </w:r>
      <w:r w:rsidRPr="00F1780F">
        <w:rPr>
          <w:rFonts w:ascii="Times New Roman" w:hAnsi="Times New Roman" w:cs="Times New Roman"/>
        </w:rPr>
        <w:t>т</w:t>
      </w:r>
      <w:r w:rsidRPr="00F1780F">
        <w:rPr>
          <w:rFonts w:ascii="Times New Roman" w:hAnsi="Times New Roman" w:cs="Times New Roman"/>
        </w:rPr>
        <w:t>ся изучение системы языка, его закономерностей. Выделение двух частей не означает параллел</w:t>
      </w:r>
      <w:r w:rsidRPr="00F1780F">
        <w:rPr>
          <w:rFonts w:ascii="Times New Roman" w:hAnsi="Times New Roman" w:cs="Times New Roman"/>
        </w:rPr>
        <w:t>ь</w:t>
      </w:r>
      <w:r w:rsidRPr="00F1780F">
        <w:rPr>
          <w:rFonts w:ascii="Times New Roman" w:hAnsi="Times New Roman" w:cs="Times New Roman"/>
        </w:rPr>
        <w:t>ного формиро</w:t>
      </w:r>
      <w:r w:rsidRPr="00F1780F">
        <w:rPr>
          <w:rFonts w:ascii="Times New Roman" w:hAnsi="Times New Roman" w:cs="Times New Roman"/>
        </w:rPr>
        <w:softHyphen/>
        <w:t>вания компетенций, хотя и позволяет акцентировать соот</w:t>
      </w:r>
      <w:r w:rsidRPr="00F1780F">
        <w:rPr>
          <w:rFonts w:ascii="Times New Roman" w:hAnsi="Times New Roman" w:cs="Times New Roman"/>
        </w:rPr>
        <w:softHyphen/>
        <w:t>ветствующий аспект из</w:t>
      </w:r>
      <w:r w:rsidRPr="00F1780F">
        <w:rPr>
          <w:rFonts w:ascii="Times New Roman" w:hAnsi="Times New Roman" w:cs="Times New Roman"/>
        </w:rPr>
        <w:t>у</w:t>
      </w:r>
      <w:r w:rsidRPr="00F1780F">
        <w:rPr>
          <w:rFonts w:ascii="Times New Roman" w:hAnsi="Times New Roman" w:cs="Times New Roman"/>
        </w:rPr>
        <w:t>чения языка и обучения речи.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Эти цели предполагают формирование у учащихся на базе усвоения ими определённой си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темы знаний о языке умений и навыков полноценно, грамотно (в широком смысле этого слова) пользоваться богатыми ресурсами родного языка в своей речевой практике, воспитание бережного отношения к языку, стремления к самосовершенствованию в области язы</w:t>
      </w:r>
      <w:r w:rsidRPr="00F1780F">
        <w:rPr>
          <w:rFonts w:ascii="Times New Roman" w:hAnsi="Times New Roman" w:cs="Times New Roman"/>
        </w:rPr>
        <w:softHyphen/>
        <w:t>ковой подготовки и кул</w:t>
      </w:r>
      <w:r w:rsidRPr="00F1780F">
        <w:rPr>
          <w:rFonts w:ascii="Times New Roman" w:hAnsi="Times New Roman" w:cs="Times New Roman"/>
        </w:rPr>
        <w:t>ь</w:t>
      </w:r>
      <w:r w:rsidRPr="00F1780F">
        <w:rPr>
          <w:rFonts w:ascii="Times New Roman" w:hAnsi="Times New Roman" w:cs="Times New Roman"/>
        </w:rPr>
        <w:t>туры речевого общения.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Достижение указанных целей требует решения следую</w:t>
      </w:r>
      <w:r w:rsidRPr="00F1780F">
        <w:rPr>
          <w:rFonts w:ascii="Times New Roman" w:hAnsi="Times New Roman" w:cs="Times New Roman"/>
        </w:rPr>
        <w:softHyphen/>
        <w:t xml:space="preserve">щих </w:t>
      </w:r>
      <w:r w:rsidRPr="00F1780F">
        <w:rPr>
          <w:rFonts w:ascii="Times New Roman" w:hAnsi="Times New Roman" w:cs="Times New Roman"/>
          <w:i/>
          <w:iCs/>
        </w:rPr>
        <w:t>задач: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5F59B3" w:rsidRPr="00F1780F">
        <w:rPr>
          <w:rFonts w:ascii="Times New Roman" w:hAnsi="Times New Roman" w:cs="Times New Roman"/>
        </w:rPr>
        <w:tab/>
        <w:t xml:space="preserve">– </w:t>
      </w:r>
      <w:r w:rsidRPr="00F1780F">
        <w:rPr>
          <w:rFonts w:ascii="Times New Roman" w:hAnsi="Times New Roman" w:cs="Times New Roman"/>
        </w:rPr>
        <w:t>дать учащимся представление о роли языка в жизни об</w:t>
      </w:r>
      <w:r w:rsidRPr="00F1780F">
        <w:rPr>
          <w:rFonts w:ascii="Times New Roman" w:hAnsi="Times New Roman" w:cs="Times New Roman"/>
        </w:rPr>
        <w:softHyphen/>
        <w:t>щества, о языке как развивающе</w:t>
      </w:r>
      <w:r w:rsidRPr="00F1780F">
        <w:rPr>
          <w:rFonts w:ascii="Times New Roman" w:hAnsi="Times New Roman" w:cs="Times New Roman"/>
        </w:rPr>
        <w:t>м</w:t>
      </w:r>
      <w:r w:rsidRPr="00F1780F">
        <w:rPr>
          <w:rFonts w:ascii="Times New Roman" w:hAnsi="Times New Roman" w:cs="Times New Roman"/>
        </w:rPr>
        <w:t>ся явлении, о месте рус</w:t>
      </w:r>
      <w:r w:rsidRPr="00F1780F">
        <w:rPr>
          <w:rFonts w:ascii="Times New Roman" w:hAnsi="Times New Roman" w:cs="Times New Roman"/>
        </w:rPr>
        <w:softHyphen/>
        <w:t>ского языка в современном мире, о его богатстве и вырази</w:t>
      </w:r>
      <w:r w:rsidRPr="00F1780F">
        <w:rPr>
          <w:rFonts w:ascii="Times New Roman" w:hAnsi="Times New Roman" w:cs="Times New Roman"/>
        </w:rPr>
        <w:softHyphen/>
        <w:t>тельности; обе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печить усвоение определённого круга знаний из области фонетики, графики, орфоэпии, орфогр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фии, лек</w:t>
      </w:r>
      <w:r w:rsidRPr="00F1780F">
        <w:rPr>
          <w:rFonts w:ascii="Times New Roman" w:hAnsi="Times New Roman" w:cs="Times New Roman"/>
        </w:rPr>
        <w:softHyphen/>
        <w:t>сики, морфемики, словообразования, морфологии, синтак</w:t>
      </w:r>
      <w:r w:rsidRPr="00F1780F">
        <w:rPr>
          <w:rFonts w:ascii="Times New Roman" w:hAnsi="Times New Roman" w:cs="Times New Roman"/>
        </w:rPr>
        <w:softHyphen/>
        <w:t>сиса, пунктуации, стилистики, а также формирование уме</w:t>
      </w:r>
      <w:r w:rsidRPr="00F1780F">
        <w:rPr>
          <w:rFonts w:ascii="Times New Roman" w:hAnsi="Times New Roman" w:cs="Times New Roman"/>
        </w:rPr>
        <w:softHyphen/>
        <w:t>ний применять эти знания на практике;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–</w:t>
      </w:r>
      <w:r w:rsidR="00592061" w:rsidRPr="00F1780F">
        <w:rPr>
          <w:rFonts w:ascii="Times New Roman" w:hAnsi="Times New Roman" w:cs="Times New Roman"/>
        </w:rPr>
        <w:t xml:space="preserve"> развивать речь учащихся: обогащать их активный и пас</w:t>
      </w:r>
      <w:r w:rsidR="00592061" w:rsidRPr="00F1780F">
        <w:rPr>
          <w:rFonts w:ascii="Times New Roman" w:hAnsi="Times New Roman" w:cs="Times New Roman"/>
        </w:rPr>
        <w:softHyphen/>
        <w:t>сивный словарный запас, грамм</w:t>
      </w:r>
      <w:r w:rsidR="00592061" w:rsidRPr="00F1780F">
        <w:rPr>
          <w:rFonts w:ascii="Times New Roman" w:hAnsi="Times New Roman" w:cs="Times New Roman"/>
        </w:rPr>
        <w:t>а</w:t>
      </w:r>
      <w:r w:rsidR="00592061" w:rsidRPr="00F1780F">
        <w:rPr>
          <w:rFonts w:ascii="Times New Roman" w:hAnsi="Times New Roman" w:cs="Times New Roman"/>
        </w:rPr>
        <w:t>тический строй речи; спо</w:t>
      </w:r>
      <w:r w:rsidR="00592061" w:rsidRPr="00F1780F">
        <w:rPr>
          <w:rFonts w:ascii="Times New Roman" w:hAnsi="Times New Roman" w:cs="Times New Roman"/>
        </w:rPr>
        <w:softHyphen/>
        <w:t>собствовать усвоению норм литературного языка, формиро</w:t>
      </w:r>
      <w:r w:rsidR="00592061" w:rsidRPr="00F1780F">
        <w:rPr>
          <w:rFonts w:ascii="Times New Roman" w:hAnsi="Times New Roman" w:cs="Times New Roman"/>
        </w:rPr>
        <w:softHyphen/>
        <w:t>ванию и с</w:t>
      </w:r>
      <w:r w:rsidR="00592061" w:rsidRPr="00F1780F">
        <w:rPr>
          <w:rFonts w:ascii="Times New Roman" w:hAnsi="Times New Roman" w:cs="Times New Roman"/>
        </w:rPr>
        <w:t>о</w:t>
      </w:r>
      <w:r w:rsidR="00592061" w:rsidRPr="00F1780F">
        <w:rPr>
          <w:rFonts w:ascii="Times New Roman" w:hAnsi="Times New Roman" w:cs="Times New Roman"/>
        </w:rPr>
        <w:t>вершенствованию умений и навыков грамотного и свободного владения устной и письменной р</w:t>
      </w:r>
      <w:r w:rsidR="00592061" w:rsidRPr="00F1780F">
        <w:rPr>
          <w:rFonts w:ascii="Times New Roman" w:hAnsi="Times New Roman" w:cs="Times New Roman"/>
        </w:rPr>
        <w:t>е</w:t>
      </w:r>
      <w:r w:rsidR="00592061" w:rsidRPr="00F1780F">
        <w:rPr>
          <w:rFonts w:ascii="Times New Roman" w:hAnsi="Times New Roman" w:cs="Times New Roman"/>
        </w:rPr>
        <w:t>чью во всех ос</w:t>
      </w:r>
      <w:r w:rsidR="00592061" w:rsidRPr="00F1780F">
        <w:rPr>
          <w:rFonts w:ascii="Times New Roman" w:hAnsi="Times New Roman" w:cs="Times New Roman"/>
        </w:rPr>
        <w:softHyphen/>
        <w:t>новных видах речевой деятельности;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–</w:t>
      </w:r>
      <w:r w:rsidR="00592061" w:rsidRPr="00F1780F">
        <w:rPr>
          <w:rFonts w:ascii="Times New Roman" w:hAnsi="Times New Roman" w:cs="Times New Roman"/>
        </w:rPr>
        <w:t xml:space="preserve"> формировать и совершенствовать орфографические и пунктуационные умения и навыки;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5F59B3" w:rsidRPr="00F1780F">
        <w:rPr>
          <w:rFonts w:ascii="Times New Roman" w:hAnsi="Times New Roman" w:cs="Times New Roman"/>
        </w:rPr>
        <w:tab/>
        <w:t xml:space="preserve">– </w:t>
      </w:r>
      <w:r w:rsidRPr="00F1780F">
        <w:rPr>
          <w:rFonts w:ascii="Times New Roman" w:hAnsi="Times New Roman" w:cs="Times New Roman"/>
        </w:rPr>
        <w:t>осуществлять речевой самоконтроль;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5F59B3" w:rsidRPr="00F1780F">
        <w:rPr>
          <w:rFonts w:ascii="Times New Roman" w:hAnsi="Times New Roman" w:cs="Times New Roman"/>
        </w:rPr>
        <w:tab/>
        <w:t xml:space="preserve">– </w:t>
      </w:r>
      <w:r w:rsidRPr="00F1780F">
        <w:rPr>
          <w:rFonts w:ascii="Times New Roman" w:hAnsi="Times New Roman" w:cs="Times New Roman"/>
        </w:rPr>
        <w:t>проводить библиографический поиск, извлекать необхо</w:t>
      </w:r>
      <w:r w:rsidRPr="00F1780F">
        <w:rPr>
          <w:rFonts w:ascii="Times New Roman" w:hAnsi="Times New Roman" w:cs="Times New Roman"/>
        </w:rPr>
        <w:softHyphen/>
        <w:t>димую информацию из словарей различных типов и других источников, включая СМИ и Интернет и т. д.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Программа реализуется в адресованном учащимся 5— 9 классов комплексе: «Русский язык. Теория», «Русский язык. Практика», «Русский язык. Русская речь».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В учебнике </w:t>
      </w:r>
      <w:r w:rsidRPr="00F1780F">
        <w:rPr>
          <w:rFonts w:ascii="Times New Roman" w:hAnsi="Times New Roman" w:cs="Times New Roman"/>
          <w:b/>
          <w:bCs/>
        </w:rPr>
        <w:t xml:space="preserve">«Русский язык. Теория» </w:t>
      </w:r>
      <w:r w:rsidRPr="00F1780F">
        <w:rPr>
          <w:rFonts w:ascii="Times New Roman" w:hAnsi="Times New Roman" w:cs="Times New Roman"/>
        </w:rPr>
        <w:t>излагаются сведения о языке, предназначенные для изуч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ния в 5—9 классах. В течение пяти лет обучения книга остаётся в пользовании ученика. Систем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тический теоретический курс русского языка (изложение теоретических сведений в определённой последовательности) способствует формированию целостно</w:t>
      </w:r>
      <w:r w:rsidRPr="00F1780F">
        <w:rPr>
          <w:rFonts w:ascii="Times New Roman" w:hAnsi="Times New Roman" w:cs="Times New Roman"/>
        </w:rPr>
        <w:softHyphen/>
        <w:t>го представления о системе русского языка, его закономер</w:t>
      </w:r>
      <w:r w:rsidRPr="00F1780F">
        <w:rPr>
          <w:rFonts w:ascii="Times New Roman" w:hAnsi="Times New Roman" w:cs="Times New Roman"/>
        </w:rPr>
        <w:softHyphen/>
        <w:t>ностях и тенденциях развития.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Изложение теории даётся в системе, что для формирова</w:t>
      </w:r>
      <w:r w:rsidRPr="00F1780F">
        <w:rPr>
          <w:rFonts w:ascii="Times New Roman" w:hAnsi="Times New Roman" w:cs="Times New Roman"/>
        </w:rPr>
        <w:softHyphen/>
        <w:t>ния практических умений и нав</w:t>
      </w:r>
      <w:r w:rsidRPr="00F1780F">
        <w:rPr>
          <w:rFonts w:ascii="Times New Roman" w:hAnsi="Times New Roman" w:cs="Times New Roman"/>
        </w:rPr>
        <w:t>ы</w:t>
      </w:r>
      <w:r w:rsidRPr="00F1780F">
        <w:rPr>
          <w:rFonts w:ascii="Times New Roman" w:hAnsi="Times New Roman" w:cs="Times New Roman"/>
        </w:rPr>
        <w:t>ков является более проч</w:t>
      </w:r>
      <w:r w:rsidRPr="00F1780F">
        <w:rPr>
          <w:rFonts w:ascii="Times New Roman" w:hAnsi="Times New Roman" w:cs="Times New Roman"/>
        </w:rPr>
        <w:softHyphen/>
        <w:t>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</w:t>
      </w:r>
      <w:r w:rsidRPr="00F1780F">
        <w:rPr>
          <w:rFonts w:ascii="Times New Roman" w:hAnsi="Times New Roman" w:cs="Times New Roman"/>
        </w:rPr>
        <w:t>ь</w:t>
      </w:r>
      <w:r w:rsidRPr="00F1780F">
        <w:rPr>
          <w:rFonts w:ascii="Times New Roman" w:hAnsi="Times New Roman" w:cs="Times New Roman"/>
        </w:rPr>
        <w:t>ко при изучении нового материала, но и при повторении, при подго</w:t>
      </w:r>
      <w:r w:rsidRPr="00F1780F">
        <w:rPr>
          <w:rFonts w:ascii="Times New Roman" w:hAnsi="Times New Roman" w:cs="Times New Roman"/>
        </w:rPr>
        <w:softHyphen/>
        <w:t>товке к зачётным работам, ГИА и ЕГЭ. Такой тип учебника способствует формированию у учащихся познавательной са</w:t>
      </w:r>
      <w:r w:rsidRPr="00F1780F">
        <w:rPr>
          <w:rFonts w:ascii="Times New Roman" w:hAnsi="Times New Roman" w:cs="Times New Roman"/>
        </w:rPr>
        <w:softHyphen/>
        <w:t>мостоятельности, умения работать с учебной литературой, пользоваться разными видами чтения.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Книга </w:t>
      </w:r>
      <w:r w:rsidRPr="00F1780F">
        <w:rPr>
          <w:rFonts w:ascii="Times New Roman" w:hAnsi="Times New Roman" w:cs="Times New Roman"/>
          <w:b/>
          <w:bCs/>
        </w:rPr>
        <w:t>«Русский язык. Практика»</w:t>
      </w:r>
      <w:r w:rsidRPr="00F1780F">
        <w:rPr>
          <w:rFonts w:ascii="Times New Roman" w:hAnsi="Times New Roman" w:cs="Times New Roman"/>
        </w:rPr>
        <w:t xml:space="preserve"> (для каждого класса) реализует деятельностный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лесообразно пользоваться ресурсами родного языка в устной и письмен</w:t>
      </w:r>
      <w:r w:rsidRPr="00F1780F">
        <w:rPr>
          <w:rFonts w:ascii="Times New Roman" w:hAnsi="Times New Roman" w:cs="Times New Roman"/>
        </w:rPr>
        <w:softHyphen/>
        <w:t>ной формах. Важное зн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чение, наряду с упражнениями тренировочного характера, придаётся задачам, вызываю</w:t>
      </w:r>
      <w:r w:rsidRPr="00F1780F">
        <w:rPr>
          <w:rFonts w:ascii="Times New Roman" w:hAnsi="Times New Roman" w:cs="Times New Roman"/>
        </w:rPr>
        <w:softHyphen/>
        <w:t>щим акт</w:t>
      </w:r>
      <w:r w:rsidRPr="00F1780F">
        <w:rPr>
          <w:rFonts w:ascii="Times New Roman" w:hAnsi="Times New Roman" w:cs="Times New Roman"/>
        </w:rPr>
        <w:t>и</w:t>
      </w:r>
      <w:r w:rsidRPr="00F1780F">
        <w:rPr>
          <w:rFonts w:ascii="Times New Roman" w:hAnsi="Times New Roman" w:cs="Times New Roman"/>
        </w:rPr>
        <w:t>визацию познавательной деятельности учащихся, развивающим мышление, формирующим инт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рес к изуче</w:t>
      </w:r>
      <w:r w:rsidRPr="00F1780F">
        <w:rPr>
          <w:rFonts w:ascii="Times New Roman" w:hAnsi="Times New Roman" w:cs="Times New Roman"/>
        </w:rPr>
        <w:softHyphen/>
        <w:t>нию родного языка и совершенствованию речи. Формули</w:t>
      </w:r>
      <w:r w:rsidRPr="00F1780F">
        <w:rPr>
          <w:rFonts w:ascii="Times New Roman" w:hAnsi="Times New Roman" w:cs="Times New Roman"/>
        </w:rPr>
        <w:softHyphen/>
        <w:t>ровки заданий и характер и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пользуемых дидактических ма</w:t>
      </w:r>
      <w:r w:rsidRPr="00F1780F">
        <w:rPr>
          <w:rFonts w:ascii="Times New Roman" w:hAnsi="Times New Roman" w:cs="Times New Roman"/>
        </w:rPr>
        <w:softHyphen/>
        <w:t>териалов отражают внимание к культуроведческому аспекту раб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ты.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lastRenderedPageBreak/>
        <w:t xml:space="preserve">Третий компонент учебного комплекса — </w:t>
      </w:r>
      <w:r w:rsidRPr="00F1780F">
        <w:rPr>
          <w:rFonts w:ascii="Times New Roman" w:hAnsi="Times New Roman" w:cs="Times New Roman"/>
          <w:b/>
          <w:bCs/>
        </w:rPr>
        <w:t>«Русский язык. Русская речь»</w:t>
      </w:r>
      <w:r w:rsidRPr="00F1780F">
        <w:rPr>
          <w:rFonts w:ascii="Times New Roman" w:hAnsi="Times New Roman" w:cs="Times New Roman"/>
        </w:rPr>
        <w:t xml:space="preserve"> (для каждого класса) обеспечивает формиро</w:t>
      </w:r>
      <w:r w:rsidRPr="00F1780F">
        <w:rPr>
          <w:rFonts w:ascii="Times New Roman" w:hAnsi="Times New Roman" w:cs="Times New Roman"/>
        </w:rPr>
        <w:softHyphen/>
        <w:t>вание коммуникативной компетенции учащихся. Задачи и упражн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ния опираются на речеведческие понятия и правила речевого поведения, что способствует осо</w:t>
      </w:r>
      <w:r w:rsidRPr="00F1780F">
        <w:rPr>
          <w:rFonts w:ascii="Times New Roman" w:hAnsi="Times New Roman" w:cs="Times New Roman"/>
        </w:rPr>
        <w:t>з</w:t>
      </w:r>
      <w:r w:rsidRPr="00F1780F">
        <w:rPr>
          <w:rFonts w:ascii="Times New Roman" w:hAnsi="Times New Roman" w:cs="Times New Roman"/>
        </w:rPr>
        <w:t>нанному совер</w:t>
      </w:r>
      <w:r w:rsidRPr="00F1780F">
        <w:rPr>
          <w:rFonts w:ascii="Times New Roman" w:hAnsi="Times New Roman" w:cs="Times New Roman"/>
        </w:rPr>
        <w:softHyphen/>
        <w:t>шенствованию устной и письменной речи школьников, по</w:t>
      </w:r>
      <w:r w:rsidRPr="00F1780F">
        <w:rPr>
          <w:rFonts w:ascii="Times New Roman" w:hAnsi="Times New Roman" w:cs="Times New Roman"/>
        </w:rPr>
        <w:softHyphen/>
        <w:t>вышению культуры реч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вого общения.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Система работы по развитию связной речи учащихся 5— 9 классов учитывает следующие положения: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1)</w:t>
      </w:r>
      <w:r w:rsidR="00592061" w:rsidRPr="00F1780F">
        <w:rPr>
          <w:rFonts w:ascii="Times New Roman" w:hAnsi="Times New Roman" w:cs="Times New Roman"/>
        </w:rPr>
        <w:t xml:space="preserve"> связь работы по развитию речи с социальным опытом учащихся (тематика устных и письменных высказываний предлагается с учётом их жизненного опыта, запаса знаний, впечатл</w:t>
      </w:r>
      <w:r w:rsidR="00592061" w:rsidRPr="00F1780F">
        <w:rPr>
          <w:rFonts w:ascii="Times New Roman" w:hAnsi="Times New Roman" w:cs="Times New Roman"/>
        </w:rPr>
        <w:t>е</w:t>
      </w:r>
      <w:r w:rsidR="00592061" w:rsidRPr="00F1780F">
        <w:rPr>
          <w:rFonts w:ascii="Times New Roman" w:hAnsi="Times New Roman" w:cs="Times New Roman"/>
        </w:rPr>
        <w:t>ний и наблюдений: «пиши и говори о том, что зна</w:t>
      </w:r>
      <w:r w:rsidR="00592061" w:rsidRPr="00F1780F">
        <w:rPr>
          <w:rFonts w:ascii="Times New Roman" w:hAnsi="Times New Roman" w:cs="Times New Roman"/>
        </w:rPr>
        <w:softHyphen/>
        <w:t>ешь, видел, пережил, продумал, црочувств</w:t>
      </w:r>
      <w:r w:rsidR="00592061" w:rsidRPr="00F1780F">
        <w:rPr>
          <w:rFonts w:ascii="Times New Roman" w:hAnsi="Times New Roman" w:cs="Times New Roman"/>
        </w:rPr>
        <w:t>о</w:t>
      </w:r>
      <w:r w:rsidR="00592061" w:rsidRPr="00F1780F">
        <w:rPr>
          <w:rFonts w:ascii="Times New Roman" w:hAnsi="Times New Roman" w:cs="Times New Roman"/>
        </w:rPr>
        <w:t>вал»);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2)</w:t>
      </w:r>
      <w:r w:rsidR="00592061" w:rsidRPr="00F1780F">
        <w:rPr>
          <w:rFonts w:ascii="Times New Roman" w:hAnsi="Times New Roman" w:cs="Times New Roman"/>
        </w:rPr>
        <w:t xml:space="preserve"> взаимосвязь в работе по развитию устной и письменной речи, выражающаяся в опер</w:t>
      </w:r>
      <w:r w:rsidR="00592061" w:rsidRPr="00F1780F">
        <w:rPr>
          <w:rFonts w:ascii="Times New Roman" w:hAnsi="Times New Roman" w:cs="Times New Roman"/>
        </w:rPr>
        <w:t>е</w:t>
      </w:r>
      <w:r w:rsidR="00592061" w:rsidRPr="00F1780F">
        <w:rPr>
          <w:rFonts w:ascii="Times New Roman" w:hAnsi="Times New Roman" w:cs="Times New Roman"/>
        </w:rPr>
        <w:t>жающем развитии устной фор</w:t>
      </w:r>
      <w:r w:rsidR="00592061" w:rsidRPr="00F1780F">
        <w:rPr>
          <w:rFonts w:ascii="Times New Roman" w:hAnsi="Times New Roman" w:cs="Times New Roman"/>
        </w:rPr>
        <w:softHyphen/>
        <w:t>мы речи;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5F59B3" w:rsidRPr="00F1780F">
        <w:rPr>
          <w:rFonts w:ascii="Times New Roman" w:hAnsi="Times New Roman" w:cs="Times New Roman"/>
        </w:rPr>
        <w:tab/>
        <w:t xml:space="preserve">3) </w:t>
      </w:r>
      <w:r w:rsidRPr="00F1780F">
        <w:rPr>
          <w:rFonts w:ascii="Times New Roman" w:hAnsi="Times New Roman" w:cs="Times New Roman"/>
        </w:rPr>
        <w:t>связь работы по развитию речи с изучением русского языка (фонетики, лексики, морф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мики, грамматики и сти</w:t>
      </w:r>
      <w:r w:rsidRPr="00F1780F">
        <w:rPr>
          <w:rFonts w:ascii="Times New Roman" w:hAnsi="Times New Roman" w:cs="Times New Roman"/>
        </w:rPr>
        <w:softHyphen/>
        <w:t>листики русского языка);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4)</w:t>
      </w:r>
      <w:r w:rsidR="00592061" w:rsidRPr="00F1780F">
        <w:rPr>
          <w:rFonts w:ascii="Times New Roman" w:hAnsi="Times New Roman" w:cs="Times New Roman"/>
        </w:rPr>
        <w:t xml:space="preserve"> связь работы по развитию речи с уроками литературы и внеклассного чтения (необход</w:t>
      </w:r>
      <w:r w:rsidR="00592061" w:rsidRPr="00F1780F">
        <w:rPr>
          <w:rFonts w:ascii="Times New Roman" w:hAnsi="Times New Roman" w:cs="Times New Roman"/>
        </w:rPr>
        <w:t>и</w:t>
      </w:r>
      <w:r w:rsidR="00592061" w:rsidRPr="00F1780F">
        <w:rPr>
          <w:rFonts w:ascii="Times New Roman" w:hAnsi="Times New Roman" w:cs="Times New Roman"/>
        </w:rPr>
        <w:t>мая соотнесённость в темати</w:t>
      </w:r>
      <w:r w:rsidR="00592061" w:rsidRPr="00F1780F">
        <w:rPr>
          <w:rFonts w:ascii="Times New Roman" w:hAnsi="Times New Roman" w:cs="Times New Roman"/>
        </w:rPr>
        <w:softHyphen/>
        <w:t>ке, жанрах художественных произведений и ученических сочинений, в работе над художественными средствами язы</w:t>
      </w:r>
      <w:r w:rsidR="00592061" w:rsidRPr="00F1780F">
        <w:rPr>
          <w:rFonts w:ascii="Times New Roman" w:hAnsi="Times New Roman" w:cs="Times New Roman"/>
        </w:rPr>
        <w:softHyphen/>
        <w:t>ка, над отдельными видами пересказа и изложения — близ</w:t>
      </w:r>
      <w:r w:rsidR="00592061" w:rsidRPr="00F1780F">
        <w:rPr>
          <w:rFonts w:ascii="Times New Roman" w:hAnsi="Times New Roman" w:cs="Times New Roman"/>
        </w:rPr>
        <w:softHyphen/>
        <w:t>кого к тексту, сжатого, выборочного и т. п.);</w:t>
      </w:r>
    </w:p>
    <w:p w:rsidR="00592061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5)</w:t>
      </w:r>
      <w:r w:rsidR="00592061" w:rsidRPr="00F1780F">
        <w:rPr>
          <w:rFonts w:ascii="Times New Roman" w:hAnsi="Times New Roman" w:cs="Times New Roman"/>
        </w:rPr>
        <w:t xml:space="preserve"> опора на межпредметные связи, создание единого рече</w:t>
      </w:r>
      <w:r w:rsidR="00592061" w:rsidRPr="00F1780F">
        <w:rPr>
          <w:rFonts w:ascii="Times New Roman" w:hAnsi="Times New Roman" w:cs="Times New Roman"/>
        </w:rPr>
        <w:softHyphen/>
        <w:t>вого режима в школе, единая си</w:t>
      </w:r>
      <w:r w:rsidR="00592061" w:rsidRPr="00F1780F">
        <w:rPr>
          <w:rFonts w:ascii="Times New Roman" w:hAnsi="Times New Roman" w:cs="Times New Roman"/>
        </w:rPr>
        <w:t>с</w:t>
      </w:r>
      <w:r w:rsidR="00592061" w:rsidRPr="00F1780F">
        <w:rPr>
          <w:rFonts w:ascii="Times New Roman" w:hAnsi="Times New Roman" w:cs="Times New Roman"/>
        </w:rPr>
        <w:t>тема развития связной речи учащихся в начальном и среднем звене обучения.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Текст рассматривается как единица языка и речи. Как еди</w:t>
      </w:r>
      <w:r w:rsidRPr="00F1780F">
        <w:rPr>
          <w:rFonts w:ascii="Times New Roman" w:hAnsi="Times New Roman" w:cs="Times New Roman"/>
        </w:rPr>
        <w:softHyphen/>
        <w:t>ница языка текст имеет типовые схемы, по которым строят</w:t>
      </w:r>
      <w:r w:rsidRPr="00F1780F">
        <w:rPr>
          <w:rFonts w:ascii="Times New Roman" w:hAnsi="Times New Roman" w:cs="Times New Roman"/>
        </w:rPr>
        <w:softHyphen/>
        <w:t>ся повествование, описание и рассуждение. Текст — продукт речевой деятельности учащихся.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Все компоненты учебного комплекса тесно связаны меж</w:t>
      </w:r>
      <w:r w:rsidRPr="00F1780F">
        <w:rPr>
          <w:rFonts w:ascii="Times New Roman" w:hAnsi="Times New Roman" w:cs="Times New Roman"/>
        </w:rPr>
        <w:softHyphen/>
        <w:t>ду собой (представляют единый учебник в трёх частях) и в совокупности служат решению задач обучения русскому языку в шк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ле.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Некоторые изменения понятийно-терминологической системы обусловлены усилением практической направлен</w:t>
      </w:r>
      <w:r w:rsidRPr="00F1780F">
        <w:rPr>
          <w:rFonts w:ascii="Times New Roman" w:hAnsi="Times New Roman" w:cs="Times New Roman"/>
        </w:rPr>
        <w:softHyphen/>
        <w:t>ности обучения русскому языку. Так, в названии раздела, в котором из</w:t>
      </w:r>
      <w:r w:rsidRPr="00F1780F">
        <w:rPr>
          <w:rFonts w:ascii="Times New Roman" w:hAnsi="Times New Roman" w:cs="Times New Roman"/>
        </w:rPr>
        <w:t>у</w:t>
      </w:r>
      <w:r w:rsidRPr="00F1780F">
        <w:rPr>
          <w:rFonts w:ascii="Times New Roman" w:hAnsi="Times New Roman" w:cs="Times New Roman"/>
        </w:rPr>
        <w:t>чается состав слова, использован термин «мор- фемика», поскольку из трёх видов анализа состава слова (морфемного, словообразовательного и этимологического) основным для нужд школьной практики является морфем</w:t>
      </w:r>
      <w:r w:rsidRPr="00F1780F">
        <w:rPr>
          <w:rFonts w:ascii="Times New Roman" w:hAnsi="Times New Roman" w:cs="Times New Roman"/>
        </w:rPr>
        <w:softHyphen/>
        <w:t>ный (разбор по составу), обеспечивающий умение членить слова на морфемы (приставки, корни, суффиксы, оконча</w:t>
      </w:r>
      <w:r w:rsidRPr="00F1780F">
        <w:rPr>
          <w:rFonts w:ascii="Times New Roman" w:hAnsi="Times New Roman" w:cs="Times New Roman"/>
        </w:rPr>
        <w:softHyphen/>
        <w:t>ния).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Самое общее понятие о словообразовательном разборе и основные способы образования слов освещаются в этом раз</w:t>
      </w:r>
      <w:r w:rsidRPr="00F1780F">
        <w:rPr>
          <w:rFonts w:ascii="Times New Roman" w:hAnsi="Times New Roman" w:cs="Times New Roman"/>
        </w:rPr>
        <w:softHyphen/>
        <w:t>деле, а словообразование частей речи — в соответствующих разделах, при изучении которых формируются и совершен</w:t>
      </w:r>
      <w:r w:rsidRPr="00F1780F">
        <w:rPr>
          <w:rFonts w:ascii="Times New Roman" w:hAnsi="Times New Roman" w:cs="Times New Roman"/>
        </w:rPr>
        <w:softHyphen/>
        <w:t>ствуются умения и навыки морфемного и слов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образова</w:t>
      </w:r>
      <w:r w:rsidRPr="00F1780F">
        <w:rPr>
          <w:rFonts w:ascii="Times New Roman" w:hAnsi="Times New Roman" w:cs="Times New Roman"/>
        </w:rPr>
        <w:softHyphen/>
        <w:t>тельного анализа.</w:t>
      </w:r>
      <w:r w:rsidR="005C7B89" w:rsidRPr="00F1780F">
        <w:rPr>
          <w:rFonts w:ascii="Times New Roman" w:hAnsi="Times New Roman" w:cs="Times New Roman"/>
        </w:rPr>
        <w:t xml:space="preserve"> </w:t>
      </w:r>
      <w:r w:rsidRPr="00F1780F">
        <w:rPr>
          <w:rFonts w:ascii="Times New Roman" w:hAnsi="Times New Roman" w:cs="Times New Roman"/>
        </w:rPr>
        <w:t>Умение видеть строение слова — основа для формирова</w:t>
      </w:r>
      <w:r w:rsidRPr="00F1780F">
        <w:rPr>
          <w:rFonts w:ascii="Times New Roman" w:hAnsi="Times New Roman" w:cs="Times New Roman"/>
        </w:rPr>
        <w:softHyphen/>
        <w:t>ния орфогр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фических навыков, так как основной принцип русской орфографии требует умения быстро выд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лять мор</w:t>
      </w:r>
      <w:r w:rsidRPr="00F1780F">
        <w:rPr>
          <w:rFonts w:ascii="Times New Roman" w:hAnsi="Times New Roman" w:cs="Times New Roman"/>
        </w:rPr>
        <w:softHyphen/>
        <w:t>фемы, независимо от того, сохраняют они или не сохраняют продуктивность в совреме</w:t>
      </w:r>
      <w:r w:rsidRPr="00F1780F">
        <w:rPr>
          <w:rFonts w:ascii="Times New Roman" w:hAnsi="Times New Roman" w:cs="Times New Roman"/>
        </w:rPr>
        <w:t>н</w:t>
      </w:r>
      <w:r w:rsidRPr="00F1780F">
        <w:rPr>
          <w:rFonts w:ascii="Times New Roman" w:hAnsi="Times New Roman" w:cs="Times New Roman"/>
        </w:rPr>
        <w:t>ной системе языка.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Введено понятие сочинительного словосочетания. Умение задавать вопрос к зависимому слову в подчинительном сло</w:t>
      </w:r>
      <w:r w:rsidRPr="00F1780F">
        <w:rPr>
          <w:rFonts w:ascii="Times New Roman" w:hAnsi="Times New Roman" w:cs="Times New Roman"/>
        </w:rPr>
        <w:softHyphen/>
        <w:t>восочетании готовит к изучению членов предложения и при</w:t>
      </w:r>
      <w:r w:rsidRPr="00F1780F">
        <w:rPr>
          <w:rFonts w:ascii="Times New Roman" w:hAnsi="Times New Roman" w:cs="Times New Roman"/>
        </w:rPr>
        <w:softHyphen/>
        <w:t>даточных предложений; умение выделять в предложении со</w:t>
      </w:r>
      <w:r w:rsidRPr="00F1780F">
        <w:rPr>
          <w:rFonts w:ascii="Times New Roman" w:hAnsi="Times New Roman" w:cs="Times New Roman"/>
        </w:rPr>
        <w:softHyphen/>
        <w:t>чинительные словосочетания — к изучению о</w:t>
      </w:r>
      <w:r w:rsidRPr="00F1780F">
        <w:rPr>
          <w:rFonts w:ascii="Times New Roman" w:hAnsi="Times New Roman" w:cs="Times New Roman"/>
        </w:rPr>
        <w:t>д</w:t>
      </w:r>
      <w:r w:rsidRPr="00F1780F">
        <w:rPr>
          <w:rFonts w:ascii="Times New Roman" w:hAnsi="Times New Roman" w:cs="Times New Roman"/>
        </w:rPr>
        <w:t>нородных членов предложения и сложносочинённых предложений и т. д. Умение видеть строение предложения — основное ус</w:t>
      </w:r>
      <w:r w:rsidRPr="00F1780F">
        <w:rPr>
          <w:rFonts w:ascii="Times New Roman" w:hAnsi="Times New Roman" w:cs="Times New Roman"/>
        </w:rPr>
        <w:softHyphen/>
        <w:t>ловие формирования пунктуационных и некоторых орфо</w:t>
      </w:r>
      <w:r w:rsidRPr="00F1780F">
        <w:rPr>
          <w:rFonts w:ascii="Times New Roman" w:hAnsi="Times New Roman" w:cs="Times New Roman"/>
        </w:rPr>
        <w:softHyphen/>
        <w:t>графических навыков, которые сочетают смысловые и грам</w:t>
      </w:r>
      <w:r w:rsidRPr="00F1780F">
        <w:rPr>
          <w:rFonts w:ascii="Times New Roman" w:hAnsi="Times New Roman" w:cs="Times New Roman"/>
        </w:rPr>
        <w:softHyphen/>
        <w:t>матические признаки разных членов предложения.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При изучении сложных предложений больше внимания уделяется их строению и значению, наличию в языке син</w:t>
      </w:r>
      <w:r w:rsidRPr="00F1780F">
        <w:rPr>
          <w:rFonts w:ascii="Times New Roman" w:hAnsi="Times New Roman" w:cs="Times New Roman"/>
        </w:rPr>
        <w:softHyphen/>
        <w:t>таксических синонимов, возможности выражения мысли разными типами простых и сложных предложений. Типы придаточных даны в соотношении с членами предлож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ния (подлежащные, сказуемные, определительные, дополни</w:t>
      </w:r>
      <w:r w:rsidRPr="00F1780F">
        <w:rPr>
          <w:rFonts w:ascii="Times New Roman" w:hAnsi="Times New Roman" w:cs="Times New Roman"/>
        </w:rPr>
        <w:softHyphen/>
        <w:t>тельные, обстоятельственные), что у</w:t>
      </w:r>
      <w:r w:rsidRPr="00F1780F">
        <w:rPr>
          <w:rFonts w:ascii="Times New Roman" w:hAnsi="Times New Roman" w:cs="Times New Roman"/>
        </w:rPr>
        <w:t>п</w:t>
      </w:r>
      <w:r w:rsidRPr="00F1780F">
        <w:rPr>
          <w:rFonts w:ascii="Times New Roman" w:hAnsi="Times New Roman" w:cs="Times New Roman"/>
        </w:rPr>
        <w:t>рощает усвоение типо</w:t>
      </w:r>
      <w:r w:rsidRPr="00F1780F">
        <w:rPr>
          <w:rFonts w:ascii="Times New Roman" w:hAnsi="Times New Roman" w:cs="Times New Roman"/>
        </w:rPr>
        <w:softHyphen/>
        <w:t>логии сложноподчинённого предложения и открывает ши</w:t>
      </w:r>
      <w:r w:rsidRPr="00F1780F">
        <w:rPr>
          <w:rFonts w:ascii="Times New Roman" w:hAnsi="Times New Roman" w:cs="Times New Roman"/>
        </w:rPr>
        <w:softHyphen/>
        <w:t>рокий простор для упражнений по синтаксической синони</w:t>
      </w:r>
      <w:r w:rsidRPr="00F1780F">
        <w:rPr>
          <w:rFonts w:ascii="Times New Roman" w:hAnsi="Times New Roman" w:cs="Times New Roman"/>
        </w:rPr>
        <w:softHyphen/>
        <w:t>мике.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lastRenderedPageBreak/>
        <w:t>Усиление практической направленности обучения обус</w:t>
      </w:r>
      <w:r w:rsidRPr="00F1780F">
        <w:rPr>
          <w:rFonts w:ascii="Times New Roman" w:hAnsi="Times New Roman" w:cs="Times New Roman"/>
        </w:rPr>
        <w:softHyphen/>
        <w:t>ловило нетрадиционную последов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тельность изучения неко</w:t>
      </w:r>
      <w:r w:rsidRPr="00F1780F">
        <w:rPr>
          <w:rFonts w:ascii="Times New Roman" w:hAnsi="Times New Roman" w:cs="Times New Roman"/>
        </w:rPr>
        <w:softHyphen/>
        <w:t>торых грамматических тем, особенно в морфологии. После имени сущ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ствительного изучается глагол (существительное и глагол — наиболее типичные средства в созд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нии грамма</w:t>
      </w:r>
      <w:r w:rsidRPr="00F1780F">
        <w:rPr>
          <w:rFonts w:ascii="Times New Roman" w:hAnsi="Times New Roman" w:cs="Times New Roman"/>
        </w:rPr>
        <w:softHyphen/>
        <w:t>тической основы предложения), затем имя прилагательное и имя числительное, тесно связанные с именем существитель</w:t>
      </w:r>
      <w:r w:rsidRPr="00F1780F">
        <w:rPr>
          <w:rFonts w:ascii="Times New Roman" w:hAnsi="Times New Roman" w:cs="Times New Roman"/>
        </w:rPr>
        <w:softHyphen/>
        <w:t>ным (прилагательное обозначает признак предмета, а числи</w:t>
      </w:r>
      <w:r w:rsidRPr="00F1780F">
        <w:rPr>
          <w:rFonts w:ascii="Times New Roman" w:hAnsi="Times New Roman" w:cs="Times New Roman"/>
        </w:rPr>
        <w:softHyphen/>
        <w:t>тельное — количество предметов и порядок их при счёте). Потом изучается наречие, которое обычно примыкает к гла</w:t>
      </w:r>
      <w:r w:rsidRPr="00F1780F">
        <w:rPr>
          <w:rFonts w:ascii="Times New Roman" w:hAnsi="Times New Roman" w:cs="Times New Roman"/>
        </w:rPr>
        <w:softHyphen/>
        <w:t>голу.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 качестве особой части речи выделена категория со</w:t>
      </w:r>
      <w:r w:rsidRPr="00F1780F">
        <w:rPr>
          <w:rFonts w:ascii="Times New Roman" w:hAnsi="Times New Roman" w:cs="Times New Roman"/>
        </w:rPr>
        <w:softHyphen/>
        <w:t>стояния.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Изучение местоимения создаёт условия для повторения существительного, прилагательного, чи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лительного, наре</w:t>
      </w:r>
      <w:r w:rsidRPr="00F1780F">
        <w:rPr>
          <w:rFonts w:ascii="Times New Roman" w:hAnsi="Times New Roman" w:cs="Times New Roman"/>
        </w:rPr>
        <w:softHyphen/>
        <w:t>чия. При рассмотрении причастия и деепричастия, которые выделены в учебнике как самостоятельные части речи, зако</w:t>
      </w:r>
      <w:r w:rsidRPr="00F1780F">
        <w:rPr>
          <w:rFonts w:ascii="Times New Roman" w:hAnsi="Times New Roman" w:cs="Times New Roman"/>
        </w:rPr>
        <w:softHyphen/>
        <w:t>номерно обращение к глаголу и имени прилагательному, глаголу и наречию.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Такое построение курса методически оправдано, так как позволяет органически сочетать изучение нового с повторе</w:t>
      </w:r>
      <w:r w:rsidRPr="00F1780F">
        <w:rPr>
          <w:rFonts w:ascii="Times New Roman" w:hAnsi="Times New Roman" w:cs="Times New Roman"/>
        </w:rPr>
        <w:softHyphen/>
        <w:t>нием ранее изученного, усилить речевую направленность курса, более равномерно распределить учебный материал по годам обучения, а также больше внимания уд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лить повторе</w:t>
      </w:r>
      <w:r w:rsidRPr="00F1780F">
        <w:rPr>
          <w:rFonts w:ascii="Times New Roman" w:hAnsi="Times New Roman" w:cs="Times New Roman"/>
        </w:rPr>
        <w:softHyphen/>
        <w:t>нию орфографического и пунктуационного материала, пред</w:t>
      </w:r>
      <w:r w:rsidRPr="00F1780F">
        <w:rPr>
          <w:rFonts w:ascii="Times New Roman" w:hAnsi="Times New Roman" w:cs="Times New Roman"/>
        </w:rPr>
        <w:softHyphen/>
        <w:t>ставить изученный мат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риал в системе, выделить резервные часы.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Так, в предлагаемой программе представлены два разде</w:t>
      </w:r>
      <w:r w:rsidRPr="00F1780F">
        <w:rPr>
          <w:rFonts w:ascii="Times New Roman" w:hAnsi="Times New Roman" w:cs="Times New Roman"/>
        </w:rPr>
        <w:softHyphen/>
        <w:t>ла: «Вводный курс» и «Основной курс».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Назначение «Вводного курса» — не только повторить изу</w:t>
      </w:r>
      <w:r w:rsidRPr="00F1780F">
        <w:rPr>
          <w:rFonts w:ascii="Times New Roman" w:hAnsi="Times New Roman" w:cs="Times New Roman"/>
        </w:rPr>
        <w:softHyphen/>
        <w:t>ченное в начальных классах, но и помочь детям преодолеть трудности восхождения на новую ступень школы, освоиться с новыми учебными пособиями, создать мотивацию учения на новом этапе, открыть перспективы занятий языком, про</w:t>
      </w:r>
      <w:r w:rsidRPr="00F1780F">
        <w:rPr>
          <w:rFonts w:ascii="Times New Roman" w:hAnsi="Times New Roman" w:cs="Times New Roman"/>
        </w:rPr>
        <w:softHyphen/>
        <w:t>педевтически включая материал, с которым не скоро при</w:t>
      </w:r>
      <w:r w:rsidRPr="00F1780F">
        <w:rPr>
          <w:rFonts w:ascii="Times New Roman" w:hAnsi="Times New Roman" w:cs="Times New Roman"/>
        </w:rPr>
        <w:softHyphen/>
        <w:t>дётся встретиться в «Осно</w:t>
      </w:r>
      <w:r w:rsidRPr="00F1780F">
        <w:rPr>
          <w:rFonts w:ascii="Times New Roman" w:hAnsi="Times New Roman" w:cs="Times New Roman"/>
        </w:rPr>
        <w:t>в</w:t>
      </w:r>
      <w:r w:rsidRPr="00F1780F">
        <w:rPr>
          <w:rFonts w:ascii="Times New Roman" w:hAnsi="Times New Roman" w:cs="Times New Roman"/>
        </w:rPr>
        <w:t>ном курсе», но без знания хотя бы элементов которого занятия теряют свою действенность.</w:t>
      </w:r>
    </w:p>
    <w:p w:rsidR="00592061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 «Основном курсе» реализуется линейный принцип по</w:t>
      </w:r>
      <w:r w:rsidRPr="00F1780F">
        <w:rPr>
          <w:rFonts w:ascii="Times New Roman" w:hAnsi="Times New Roman" w:cs="Times New Roman"/>
        </w:rPr>
        <w:softHyphen/>
        <w:t>дачи материала. Для обеспечения осознанного восприятия устройства языковой системы и формирования практиче</w:t>
      </w:r>
      <w:r w:rsidRPr="00F1780F">
        <w:rPr>
          <w:rFonts w:ascii="Times New Roman" w:hAnsi="Times New Roman" w:cs="Times New Roman"/>
        </w:rPr>
        <w:softHyphen/>
        <w:t>ских умений и навыков он представляется более прочной ба</w:t>
      </w:r>
      <w:r w:rsidRPr="00F1780F">
        <w:rPr>
          <w:rFonts w:ascii="Times New Roman" w:hAnsi="Times New Roman" w:cs="Times New Roman"/>
        </w:rPr>
        <w:softHyphen/>
        <w:t>зой, чем раздробленные сведения из разных разделов науки о языке.</w:t>
      </w:r>
    </w:p>
    <w:p w:rsidR="005C7B89" w:rsidRPr="00F1780F" w:rsidRDefault="00592061" w:rsidP="005F59B3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Учебный комплекс оснащён методическими рекоменда</w:t>
      </w:r>
      <w:r w:rsidRPr="00F1780F">
        <w:rPr>
          <w:rFonts w:ascii="Times New Roman" w:hAnsi="Times New Roman" w:cs="Times New Roman"/>
        </w:rPr>
        <w:softHyphen/>
        <w:t>циями, поурочным планированием, пособиями для учителя по развитию речи, дидактическими и раздаточными мате</w:t>
      </w:r>
      <w:r w:rsidRPr="00F1780F">
        <w:rPr>
          <w:rFonts w:ascii="Times New Roman" w:hAnsi="Times New Roman" w:cs="Times New Roman"/>
        </w:rPr>
        <w:softHyphen/>
        <w:t>риалами по ру</w:t>
      </w:r>
      <w:r w:rsidRPr="00F1780F">
        <w:rPr>
          <w:rFonts w:ascii="Times New Roman" w:hAnsi="Times New Roman" w:cs="Times New Roman"/>
        </w:rPr>
        <w:t>с</w:t>
      </w:r>
      <w:r w:rsidRPr="00F1780F">
        <w:rPr>
          <w:rFonts w:ascii="Times New Roman" w:hAnsi="Times New Roman" w:cs="Times New Roman"/>
        </w:rPr>
        <w:t>скому языку для каждого класса, тетрадями для самостоятельной работы учащихся по русскому языку, книгами для учителя, электронным приложением к учеб</w:t>
      </w:r>
      <w:r w:rsidRPr="00F1780F">
        <w:rPr>
          <w:rFonts w:ascii="Times New Roman" w:hAnsi="Times New Roman" w:cs="Times New Roman"/>
        </w:rPr>
        <w:softHyphen/>
        <w:t>нику.</w:t>
      </w:r>
      <w:bookmarkStart w:id="4" w:name="bookmark5"/>
    </w:p>
    <w:p w:rsidR="005F59B3" w:rsidRPr="00F1780F" w:rsidRDefault="005F59B3" w:rsidP="005F59B3">
      <w:pPr>
        <w:ind w:firstLine="720"/>
        <w:jc w:val="both"/>
        <w:rPr>
          <w:rFonts w:ascii="Times New Roman" w:hAnsi="Times New Roman" w:cs="Times New Roman"/>
        </w:rPr>
      </w:pPr>
    </w:p>
    <w:p w:rsidR="005C7B89" w:rsidRPr="00F1780F" w:rsidRDefault="00592061" w:rsidP="005F59B3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Требования к результатам изучения предмета</w:t>
      </w:r>
    </w:p>
    <w:p w:rsidR="00592061" w:rsidRPr="00F1780F" w:rsidRDefault="00592061" w:rsidP="005F59B3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«Русский язык» в основной школе</w:t>
      </w:r>
      <w:bookmarkEnd w:id="4"/>
    </w:p>
    <w:p w:rsidR="005F59B3" w:rsidRPr="00F1780F" w:rsidRDefault="005F59B3" w:rsidP="005F59B3">
      <w:pPr>
        <w:jc w:val="center"/>
        <w:rPr>
          <w:rFonts w:ascii="Times New Roman" w:hAnsi="Times New Roman" w:cs="Times New Roman"/>
          <w:b/>
          <w:bCs/>
        </w:rPr>
      </w:pPr>
    </w:p>
    <w:p w:rsidR="00592061" w:rsidRPr="00F1780F" w:rsidRDefault="00592061" w:rsidP="005F59B3">
      <w:pPr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Личностные результаты: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5F59B3" w:rsidRPr="00F1780F">
        <w:rPr>
          <w:rFonts w:ascii="Times New Roman" w:hAnsi="Times New Roman" w:cs="Times New Roman"/>
        </w:rPr>
        <w:tab/>
        <w:t xml:space="preserve">1) </w:t>
      </w:r>
      <w:r w:rsidRPr="00F1780F">
        <w:rPr>
          <w:rFonts w:ascii="Times New Roman" w:hAnsi="Times New Roman" w:cs="Times New Roman"/>
        </w:rPr>
        <w:t>понимание русского языка как одной из основных на</w:t>
      </w:r>
      <w:r w:rsidRPr="00F1780F">
        <w:rPr>
          <w:rFonts w:ascii="Times New Roman" w:hAnsi="Times New Roman" w:cs="Times New Roman"/>
        </w:rPr>
        <w:softHyphen/>
        <w:t>ционально-культурных ценностей русского народа, опреде</w:t>
      </w:r>
      <w:r w:rsidRPr="00F1780F">
        <w:rPr>
          <w:rFonts w:ascii="Times New Roman" w:hAnsi="Times New Roman" w:cs="Times New Roman"/>
        </w:rPr>
        <w:softHyphen/>
        <w:t>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зования;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8E1431" w:rsidRPr="00F1780F">
        <w:rPr>
          <w:rFonts w:ascii="Times New Roman" w:hAnsi="Times New Roman" w:cs="Times New Roman"/>
        </w:rPr>
        <w:tab/>
        <w:t xml:space="preserve">2) </w:t>
      </w:r>
      <w:r w:rsidRPr="00F1780F">
        <w:rPr>
          <w:rFonts w:ascii="Times New Roman" w:hAnsi="Times New Roman" w:cs="Times New Roman"/>
        </w:rPr>
        <w:t>осознание эстетической ценности русского языка; ува</w:t>
      </w:r>
      <w:r w:rsidRPr="00F1780F">
        <w:rPr>
          <w:rFonts w:ascii="Times New Roman" w:hAnsi="Times New Roman" w:cs="Times New Roman"/>
        </w:rPr>
        <w:softHyphen/>
        <w:t>жительное отношение к родному языку, гордость за него; по</w:t>
      </w:r>
      <w:r w:rsidRPr="00F1780F">
        <w:rPr>
          <w:rFonts w:ascii="Times New Roman" w:hAnsi="Times New Roman" w:cs="Times New Roman"/>
        </w:rPr>
        <w:softHyphen/>
        <w:t>требность сохранить чистоту русского языка как явления национальной культуры; стремление к речевому самосовер</w:t>
      </w:r>
      <w:r w:rsidRPr="00F1780F">
        <w:rPr>
          <w:rFonts w:ascii="Times New Roman" w:hAnsi="Times New Roman" w:cs="Times New Roman"/>
        </w:rPr>
        <w:softHyphen/>
        <w:t>шенствованию;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3) </w:t>
      </w:r>
      <w:r w:rsidR="00592061" w:rsidRPr="00F1780F">
        <w:rPr>
          <w:rFonts w:ascii="Times New Roman" w:hAnsi="Times New Roman" w:cs="Times New Roman"/>
        </w:rPr>
        <w:t>достаточный объём словарного запаса и усвоенных грамматических средств для свобо</w:t>
      </w:r>
      <w:r w:rsidR="00592061" w:rsidRPr="00F1780F">
        <w:rPr>
          <w:rFonts w:ascii="Times New Roman" w:hAnsi="Times New Roman" w:cs="Times New Roman"/>
        </w:rPr>
        <w:t>д</w:t>
      </w:r>
      <w:r w:rsidR="00592061" w:rsidRPr="00F1780F">
        <w:rPr>
          <w:rFonts w:ascii="Times New Roman" w:hAnsi="Times New Roman" w:cs="Times New Roman"/>
        </w:rPr>
        <w:t>ного выражения мыслей и чувств в процессе речевого общения; способность к само</w:t>
      </w:r>
      <w:r w:rsidR="00592061" w:rsidRPr="00F1780F">
        <w:rPr>
          <w:rFonts w:ascii="Times New Roman" w:hAnsi="Times New Roman" w:cs="Times New Roman"/>
        </w:rPr>
        <w:softHyphen/>
        <w:t>оценке на о</w:t>
      </w:r>
      <w:r w:rsidR="00592061" w:rsidRPr="00F1780F">
        <w:rPr>
          <w:rFonts w:ascii="Times New Roman" w:hAnsi="Times New Roman" w:cs="Times New Roman"/>
        </w:rPr>
        <w:t>с</w:t>
      </w:r>
      <w:r w:rsidR="00592061" w:rsidRPr="00F1780F">
        <w:rPr>
          <w:rFonts w:ascii="Times New Roman" w:hAnsi="Times New Roman" w:cs="Times New Roman"/>
        </w:rPr>
        <w:t>нове наблюдения за собственной речью.</w:t>
      </w:r>
    </w:p>
    <w:p w:rsidR="008E1431" w:rsidRPr="00F1780F" w:rsidRDefault="008E1431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592061" w:rsidP="005F59B3">
      <w:pPr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592061" w:rsidRPr="00F1780F" w:rsidRDefault="0059206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592061" w:rsidRPr="00F1780F" w:rsidRDefault="00592061" w:rsidP="008E1431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F1780F">
        <w:rPr>
          <w:rFonts w:ascii="Times New Roman" w:hAnsi="Times New Roman" w:cs="Times New Roman"/>
          <w:i/>
          <w:iCs/>
        </w:rPr>
        <w:t>аудирование и чтение: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8E1431" w:rsidRPr="00F1780F">
        <w:rPr>
          <w:rFonts w:ascii="Times New Roman" w:hAnsi="Times New Roman" w:cs="Times New Roman"/>
        </w:rPr>
        <w:tab/>
        <w:t xml:space="preserve">– </w:t>
      </w:r>
      <w:r w:rsidRPr="00F1780F">
        <w:rPr>
          <w:rFonts w:ascii="Times New Roman" w:hAnsi="Times New Roman" w:cs="Times New Roman"/>
        </w:rPr>
        <w:t>адекватное понимание информации устного и письмен</w:t>
      </w:r>
      <w:r w:rsidRPr="00F1780F">
        <w:rPr>
          <w:rFonts w:ascii="Times New Roman" w:hAnsi="Times New Roman" w:cs="Times New Roman"/>
        </w:rPr>
        <w:softHyphen/>
        <w:t xml:space="preserve">ного сообщения (коммуникативной </w:t>
      </w:r>
      <w:r w:rsidRPr="00F1780F">
        <w:rPr>
          <w:rFonts w:ascii="Times New Roman" w:hAnsi="Times New Roman" w:cs="Times New Roman"/>
        </w:rPr>
        <w:lastRenderedPageBreak/>
        <w:t>установки, темы текста, основной мысли; основной и дополнительной информации);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владение разными видами чтения (поисковым, просмот</w:t>
      </w:r>
      <w:r w:rsidR="00592061" w:rsidRPr="00F1780F">
        <w:rPr>
          <w:rFonts w:ascii="Times New Roman" w:hAnsi="Times New Roman" w:cs="Times New Roman"/>
        </w:rPr>
        <w:softHyphen/>
        <w:t>ровым, ознакомительным, из</w:t>
      </w:r>
      <w:r w:rsidR="00592061" w:rsidRPr="00F1780F">
        <w:rPr>
          <w:rFonts w:ascii="Times New Roman" w:hAnsi="Times New Roman" w:cs="Times New Roman"/>
        </w:rPr>
        <w:t>у</w:t>
      </w:r>
      <w:r w:rsidR="00592061" w:rsidRPr="00F1780F">
        <w:rPr>
          <w:rFonts w:ascii="Times New Roman" w:hAnsi="Times New Roman" w:cs="Times New Roman"/>
        </w:rPr>
        <w:t>чающим) текстов разных сти</w:t>
      </w:r>
      <w:r w:rsidR="00592061" w:rsidRPr="00F1780F">
        <w:rPr>
          <w:rFonts w:ascii="Times New Roman" w:hAnsi="Times New Roman" w:cs="Times New Roman"/>
        </w:rPr>
        <w:softHyphen/>
        <w:t>лей и жанров;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адекватное восприятие на слух текстов разных стилей и жанров; владение разными в</w:t>
      </w:r>
      <w:r w:rsidR="00592061" w:rsidRPr="00F1780F">
        <w:rPr>
          <w:rFonts w:ascii="Times New Roman" w:hAnsi="Times New Roman" w:cs="Times New Roman"/>
        </w:rPr>
        <w:t>и</w:t>
      </w:r>
      <w:r w:rsidR="00592061" w:rsidRPr="00F1780F">
        <w:rPr>
          <w:rFonts w:ascii="Times New Roman" w:hAnsi="Times New Roman" w:cs="Times New Roman"/>
        </w:rPr>
        <w:t>дами аудирования (выбороч</w:t>
      </w:r>
      <w:r w:rsidR="00592061" w:rsidRPr="00F1780F">
        <w:rPr>
          <w:rFonts w:ascii="Times New Roman" w:hAnsi="Times New Roman" w:cs="Times New Roman"/>
        </w:rPr>
        <w:softHyphen/>
        <w:t>ным, ознакомительным, детальным);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способность извлекать информацию из различных ис</w:t>
      </w:r>
      <w:r w:rsidR="00592061" w:rsidRPr="00F1780F">
        <w:rPr>
          <w:rFonts w:ascii="Times New Roman" w:hAnsi="Times New Roman" w:cs="Times New Roman"/>
        </w:rPr>
        <w:softHyphen/>
        <w:t>точников, включая средства масс</w:t>
      </w:r>
      <w:r w:rsidR="00592061" w:rsidRPr="00F1780F">
        <w:rPr>
          <w:rFonts w:ascii="Times New Roman" w:hAnsi="Times New Roman" w:cs="Times New Roman"/>
        </w:rPr>
        <w:t>о</w:t>
      </w:r>
      <w:r w:rsidR="00592061" w:rsidRPr="00F1780F">
        <w:rPr>
          <w:rFonts w:ascii="Times New Roman" w:hAnsi="Times New Roman" w:cs="Times New Roman"/>
        </w:rPr>
        <w:t>вой информации, ком</w:t>
      </w:r>
      <w:r w:rsidR="00592061" w:rsidRPr="00F1780F">
        <w:rPr>
          <w:rFonts w:ascii="Times New Roman" w:hAnsi="Times New Roman" w:cs="Times New Roman"/>
        </w:rPr>
        <w:softHyphen/>
        <w:t>пакт-диски учебного назначения, ресурсы Интернета; сво</w:t>
      </w:r>
      <w:r w:rsidR="00592061" w:rsidRPr="00F1780F">
        <w:rPr>
          <w:rFonts w:ascii="Times New Roman" w:hAnsi="Times New Roman" w:cs="Times New Roman"/>
        </w:rPr>
        <w:softHyphen/>
        <w:t>бодно пользоваться словарями различных типов, справоч</w:t>
      </w:r>
      <w:r w:rsidR="00592061" w:rsidRPr="00F1780F">
        <w:rPr>
          <w:rFonts w:ascii="Times New Roman" w:hAnsi="Times New Roman" w:cs="Times New Roman"/>
        </w:rPr>
        <w:softHyphen/>
        <w:t>ной литературой, в том числе и на электронных носителях;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овладение приёмами отбора и систематизации матери</w:t>
      </w:r>
      <w:r w:rsidR="00592061" w:rsidRPr="00F1780F">
        <w:rPr>
          <w:rFonts w:ascii="Times New Roman" w:hAnsi="Times New Roman" w:cs="Times New Roman"/>
        </w:rPr>
        <w:softHyphen/>
        <w:t>ала на определённую тему; умение вести самостоятельный поиск информации; способность к преобразованию, сохране</w:t>
      </w:r>
      <w:r w:rsidR="00592061" w:rsidRPr="00F1780F">
        <w:rPr>
          <w:rFonts w:ascii="Times New Roman" w:hAnsi="Times New Roman" w:cs="Times New Roman"/>
        </w:rPr>
        <w:softHyphen/>
        <w:t>нию и перед</w:t>
      </w:r>
      <w:r w:rsidR="00592061" w:rsidRPr="00F1780F">
        <w:rPr>
          <w:rFonts w:ascii="Times New Roman" w:hAnsi="Times New Roman" w:cs="Times New Roman"/>
        </w:rPr>
        <w:t>а</w:t>
      </w:r>
      <w:r w:rsidR="00592061" w:rsidRPr="00F1780F">
        <w:rPr>
          <w:rFonts w:ascii="Times New Roman" w:hAnsi="Times New Roman" w:cs="Times New Roman"/>
        </w:rPr>
        <w:t>че информации, полученной в результате чте</w:t>
      </w:r>
      <w:r w:rsidR="00592061" w:rsidRPr="00F1780F">
        <w:rPr>
          <w:rFonts w:ascii="Times New Roman" w:hAnsi="Times New Roman" w:cs="Times New Roman"/>
        </w:rPr>
        <w:softHyphen/>
        <w:t>ния или аудирования;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умение сопоставлять и сравнивать речевые высказыва</w:t>
      </w:r>
      <w:r w:rsidR="00592061" w:rsidRPr="00F1780F">
        <w:rPr>
          <w:rFonts w:ascii="Times New Roman" w:hAnsi="Times New Roman" w:cs="Times New Roman"/>
        </w:rPr>
        <w:softHyphen/>
        <w:t>ния с точки зрения их содержания, стилистических особен</w:t>
      </w:r>
      <w:r w:rsidR="00592061" w:rsidRPr="00F1780F">
        <w:rPr>
          <w:rFonts w:ascii="Times New Roman" w:hAnsi="Times New Roman" w:cs="Times New Roman"/>
        </w:rPr>
        <w:softHyphen/>
        <w:t>ностей и использованных языковых средств;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говорение и письмо: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способность определять цели предстоящей учебной де</w:t>
      </w:r>
      <w:r w:rsidR="00592061" w:rsidRPr="00F1780F">
        <w:rPr>
          <w:rFonts w:ascii="Times New Roman" w:hAnsi="Times New Roman" w:cs="Times New Roman"/>
        </w:rPr>
        <w:softHyphen/>
        <w:t>ятельности (индивидуальной и коллективной), последова</w:t>
      </w:r>
      <w:r w:rsidR="00592061" w:rsidRPr="00F1780F">
        <w:rPr>
          <w:rFonts w:ascii="Times New Roman" w:hAnsi="Times New Roman" w:cs="Times New Roman"/>
        </w:rPr>
        <w:softHyphen/>
        <w:t>тельность действий; оценивать достигнутые результаты и адекватно формулировать их в устной и письменной форме;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умение воспроизводить прослушанный или прочитан</w:t>
      </w:r>
      <w:r w:rsidR="00592061" w:rsidRPr="00F1780F">
        <w:rPr>
          <w:rFonts w:ascii="Times New Roman" w:hAnsi="Times New Roman" w:cs="Times New Roman"/>
        </w:rPr>
        <w:softHyphen/>
        <w:t>ный текст с заданной степенью свёрнутости (план, пересказ, конспект, аннотация);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8E1431" w:rsidRPr="00F1780F">
        <w:rPr>
          <w:rFonts w:ascii="Times New Roman" w:hAnsi="Times New Roman" w:cs="Times New Roman"/>
        </w:rPr>
        <w:tab/>
        <w:t xml:space="preserve">– </w:t>
      </w:r>
      <w:r w:rsidRPr="00F1780F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форме, с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блюдать нормы построения текста (логичность, последовательность, связность, соответ-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ствие теме и др.), адекватно выражать своё отношение к фак</w:t>
      </w:r>
      <w:r w:rsidRPr="00F1780F">
        <w:rPr>
          <w:rFonts w:ascii="Times New Roman" w:hAnsi="Times New Roman" w:cs="Times New Roman"/>
        </w:rPr>
        <w:softHyphen/>
        <w:t>там и явлениям окружающей действ</w:t>
      </w:r>
      <w:r w:rsidRPr="00F1780F">
        <w:rPr>
          <w:rFonts w:ascii="Times New Roman" w:hAnsi="Times New Roman" w:cs="Times New Roman"/>
        </w:rPr>
        <w:t>и</w:t>
      </w:r>
      <w:r w:rsidRPr="00F1780F">
        <w:rPr>
          <w:rFonts w:ascii="Times New Roman" w:hAnsi="Times New Roman" w:cs="Times New Roman"/>
        </w:rPr>
        <w:t>тельности, к прочитан</w:t>
      </w:r>
      <w:r w:rsidRPr="00F1780F">
        <w:rPr>
          <w:rFonts w:ascii="Times New Roman" w:hAnsi="Times New Roman" w:cs="Times New Roman"/>
        </w:rPr>
        <w:softHyphen/>
        <w:t>ному, услышанному, увиденному;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владение различными видами монолога (повествование, описание, рассуждение; сочет</w:t>
      </w:r>
      <w:r w:rsidR="00592061" w:rsidRPr="00F1780F">
        <w:rPr>
          <w:rFonts w:ascii="Times New Roman" w:hAnsi="Times New Roman" w:cs="Times New Roman"/>
        </w:rPr>
        <w:t>а</w:t>
      </w:r>
      <w:r w:rsidR="00592061" w:rsidRPr="00F1780F">
        <w:rPr>
          <w:rFonts w:ascii="Times New Roman" w:hAnsi="Times New Roman" w:cs="Times New Roman"/>
        </w:rPr>
        <w:t>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соблюдение в практике речевого общения основных ор</w:t>
      </w:r>
      <w:r w:rsidR="00592061" w:rsidRPr="00F1780F">
        <w:rPr>
          <w:rFonts w:ascii="Times New Roman" w:hAnsi="Times New Roman" w:cs="Times New Roman"/>
        </w:rPr>
        <w:softHyphen/>
        <w:t>фоэпических, лексических, гра</w:t>
      </w:r>
      <w:r w:rsidR="00592061" w:rsidRPr="00F1780F">
        <w:rPr>
          <w:rFonts w:ascii="Times New Roman" w:hAnsi="Times New Roman" w:cs="Times New Roman"/>
        </w:rPr>
        <w:t>м</w:t>
      </w:r>
      <w:r w:rsidR="00592061" w:rsidRPr="00F1780F">
        <w:rPr>
          <w:rFonts w:ascii="Times New Roman" w:hAnsi="Times New Roman" w:cs="Times New Roman"/>
        </w:rPr>
        <w:t>матических, стилистиче</w:t>
      </w:r>
      <w:r w:rsidR="00592061" w:rsidRPr="00F1780F">
        <w:rPr>
          <w:rFonts w:ascii="Times New Roman" w:hAnsi="Times New Roman" w:cs="Times New Roman"/>
        </w:rPr>
        <w:softHyphen/>
        <w:t>ских норм современного русского литературного языка; со</w:t>
      </w:r>
      <w:r w:rsidR="00592061" w:rsidRPr="00F1780F">
        <w:rPr>
          <w:rFonts w:ascii="Times New Roman" w:hAnsi="Times New Roman" w:cs="Times New Roman"/>
        </w:rPr>
        <w:softHyphen/>
        <w:t>блюдение о</w:t>
      </w:r>
      <w:r w:rsidR="00592061" w:rsidRPr="00F1780F">
        <w:rPr>
          <w:rFonts w:ascii="Times New Roman" w:hAnsi="Times New Roman" w:cs="Times New Roman"/>
        </w:rPr>
        <w:t>с</w:t>
      </w:r>
      <w:r w:rsidR="00592061" w:rsidRPr="00F1780F">
        <w:rPr>
          <w:rFonts w:ascii="Times New Roman" w:hAnsi="Times New Roman" w:cs="Times New Roman"/>
        </w:rPr>
        <w:t>новных правил орфографии и пунктуации в про</w:t>
      </w:r>
      <w:r w:rsidR="00592061" w:rsidRPr="00F1780F">
        <w:rPr>
          <w:rFonts w:ascii="Times New Roman" w:hAnsi="Times New Roman" w:cs="Times New Roman"/>
        </w:rPr>
        <w:softHyphen/>
        <w:t>цессе письменного общения;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способность участвовать в речевом общении, соблюдая нормы речевого этикета; аде</w:t>
      </w:r>
      <w:r w:rsidR="00592061" w:rsidRPr="00F1780F">
        <w:rPr>
          <w:rFonts w:ascii="Times New Roman" w:hAnsi="Times New Roman" w:cs="Times New Roman"/>
        </w:rPr>
        <w:t>к</w:t>
      </w:r>
      <w:r w:rsidR="00592061" w:rsidRPr="00F1780F">
        <w:rPr>
          <w:rFonts w:ascii="Times New Roman" w:hAnsi="Times New Roman" w:cs="Times New Roman"/>
        </w:rPr>
        <w:t>ватно ис</w:t>
      </w:r>
      <w:r w:rsidRPr="00F1780F">
        <w:rPr>
          <w:rFonts w:ascii="Times New Roman" w:hAnsi="Times New Roman" w:cs="Times New Roman"/>
        </w:rPr>
        <w:t>пользовать жесты, ми</w:t>
      </w:r>
      <w:r w:rsidR="00592061" w:rsidRPr="00F1780F">
        <w:rPr>
          <w:rFonts w:ascii="Times New Roman" w:hAnsi="Times New Roman" w:cs="Times New Roman"/>
        </w:rPr>
        <w:t>мику в процессе речевого общения;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способность осуществлять речевой самоконтроль в про</w:t>
      </w:r>
      <w:r w:rsidR="00592061" w:rsidRPr="00F1780F">
        <w:rPr>
          <w:rFonts w:ascii="Times New Roman" w:hAnsi="Times New Roman" w:cs="Times New Roman"/>
        </w:rPr>
        <w:softHyphen/>
        <w:t>цессе учебной деятельности и в повседневной практике ре</w:t>
      </w:r>
      <w:r w:rsidR="00592061" w:rsidRPr="00F1780F">
        <w:rPr>
          <w:rFonts w:ascii="Times New Roman" w:hAnsi="Times New Roman" w:cs="Times New Roman"/>
        </w:rPr>
        <w:softHyphen/>
        <w:t>чевого общения; способность оценивать свою речь с точки зрения её с</w:t>
      </w:r>
      <w:r w:rsidR="00592061" w:rsidRPr="00F1780F">
        <w:rPr>
          <w:rFonts w:ascii="Times New Roman" w:hAnsi="Times New Roman" w:cs="Times New Roman"/>
        </w:rPr>
        <w:t>о</w:t>
      </w:r>
      <w:r w:rsidR="00592061" w:rsidRPr="00F1780F">
        <w:rPr>
          <w:rFonts w:ascii="Times New Roman" w:hAnsi="Times New Roman" w:cs="Times New Roman"/>
        </w:rPr>
        <w:t>держания, языкового оформления; умение нахо</w:t>
      </w:r>
      <w:r w:rsidR="00592061" w:rsidRPr="00F1780F">
        <w:rPr>
          <w:rFonts w:ascii="Times New Roman" w:hAnsi="Times New Roman" w:cs="Times New Roman"/>
        </w:rPr>
        <w:softHyphen/>
        <w:t>дить грамматические и речевые ошибки, недочёты, исправлять их; совершенствовать и редактировать собственные тексты;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– </w:t>
      </w:r>
      <w:r w:rsidR="00592061" w:rsidRPr="00F1780F">
        <w:rPr>
          <w:rFonts w:ascii="Times New Roman" w:hAnsi="Times New Roman" w:cs="Times New Roman"/>
        </w:rPr>
        <w:t xml:space="preserve"> умение выступать перед аудиторией сверстников с не</w:t>
      </w:r>
      <w:r w:rsidR="00592061" w:rsidRPr="00F1780F">
        <w:rPr>
          <w:rFonts w:ascii="Times New Roman" w:hAnsi="Times New Roman" w:cs="Times New Roman"/>
        </w:rPr>
        <w:softHyphen/>
        <w:t>большими сообщениями, докладом, рефератом; участие в спорах, обсуждениях актуальных тем с использованием раз</w:t>
      </w:r>
      <w:r w:rsidR="00592061" w:rsidRPr="00F1780F">
        <w:rPr>
          <w:rFonts w:ascii="Times New Roman" w:hAnsi="Times New Roman" w:cs="Times New Roman"/>
        </w:rPr>
        <w:softHyphen/>
        <w:t>личных средств аргументации;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2) </w:t>
      </w:r>
      <w:r w:rsidR="00592061" w:rsidRPr="00F1780F">
        <w:rPr>
          <w:rFonts w:ascii="Times New Roman" w:hAnsi="Times New Roman" w:cs="Times New Roman"/>
        </w:rPr>
        <w:t xml:space="preserve"> применение приобретённых знаний, умений и навыков в повседневной жизни; спосо</w:t>
      </w:r>
      <w:r w:rsidR="00592061" w:rsidRPr="00F1780F">
        <w:rPr>
          <w:rFonts w:ascii="Times New Roman" w:hAnsi="Times New Roman" w:cs="Times New Roman"/>
        </w:rPr>
        <w:t>б</w:t>
      </w:r>
      <w:r w:rsidR="00592061" w:rsidRPr="00F1780F">
        <w:rPr>
          <w:rFonts w:ascii="Times New Roman" w:hAnsi="Times New Roman" w:cs="Times New Roman"/>
        </w:rPr>
        <w:t>ность использовать родной язык как "Средство получения знаний по другим учебным предметам; применение полученных знаний, умений и на</w:t>
      </w:r>
      <w:r w:rsidR="00592061" w:rsidRPr="00F1780F">
        <w:rPr>
          <w:rFonts w:ascii="Times New Roman" w:hAnsi="Times New Roman" w:cs="Times New Roman"/>
        </w:rPr>
        <w:softHyphen/>
        <w:t>выков анализа языковых явлений на межпредметном уровне (на уроках иностранного языка, литературы и др.);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3) </w:t>
      </w:r>
      <w:r w:rsidR="00592061" w:rsidRPr="00F1780F">
        <w:rPr>
          <w:rFonts w:ascii="Times New Roman" w:hAnsi="Times New Roman" w:cs="Times New Roman"/>
        </w:rPr>
        <w:t xml:space="preserve"> коммуникативно целесообразное взаимодействие с ок</w:t>
      </w:r>
      <w:r w:rsidR="00592061" w:rsidRPr="00F1780F">
        <w:rPr>
          <w:rFonts w:ascii="Times New Roman" w:hAnsi="Times New Roman" w:cs="Times New Roman"/>
        </w:rPr>
        <w:softHyphen/>
        <w:t>ружающими людьми в процессе речевого общения, совмест</w:t>
      </w:r>
      <w:r w:rsidR="00592061" w:rsidRPr="00F1780F">
        <w:rPr>
          <w:rFonts w:ascii="Times New Roman" w:hAnsi="Times New Roman" w:cs="Times New Roman"/>
        </w:rPr>
        <w:softHyphen/>
        <w:t>ного выполнения какого-либо задания, участия в спорах, обсуждениях актуальных тем; овладение национально-куль</w:t>
      </w:r>
      <w:r w:rsidR="00592061" w:rsidRPr="00F1780F">
        <w:rPr>
          <w:rFonts w:ascii="Times New Roman" w:hAnsi="Times New Roman" w:cs="Times New Roman"/>
        </w:rPr>
        <w:softHyphen/>
        <w:t>турными нормами речевого поведения в различных ситуаци</w:t>
      </w:r>
      <w:r w:rsidR="00592061" w:rsidRPr="00F1780F">
        <w:rPr>
          <w:rFonts w:ascii="Times New Roman" w:hAnsi="Times New Roman" w:cs="Times New Roman"/>
        </w:rPr>
        <w:softHyphen/>
        <w:t>ях формального и неформального межличностного и меж- культурного общения.</w:t>
      </w:r>
    </w:p>
    <w:p w:rsidR="008E1431" w:rsidRPr="00F1780F" w:rsidRDefault="008E1431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592061" w:rsidP="005F59B3">
      <w:pPr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Предметные результаты: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1) </w:t>
      </w:r>
      <w:r w:rsidR="00592061" w:rsidRPr="00F1780F">
        <w:rPr>
          <w:rFonts w:ascii="Times New Roman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</w:t>
      </w:r>
      <w:r w:rsidR="00592061" w:rsidRPr="00F1780F">
        <w:rPr>
          <w:rFonts w:ascii="Times New Roman" w:hAnsi="Times New Roman" w:cs="Times New Roman"/>
        </w:rPr>
        <w:t>о</w:t>
      </w:r>
      <w:r w:rsidR="00592061" w:rsidRPr="00F1780F">
        <w:rPr>
          <w:rFonts w:ascii="Times New Roman" w:hAnsi="Times New Roman" w:cs="Times New Roman"/>
        </w:rPr>
        <w:lastRenderedPageBreak/>
        <w:t>нального общения, о связи языка и культуры на</w:t>
      </w:r>
      <w:r w:rsidR="00592061" w:rsidRPr="00F1780F">
        <w:rPr>
          <w:rFonts w:ascii="Times New Roman" w:hAnsi="Times New Roman" w:cs="Times New Roman"/>
        </w:rPr>
        <w:softHyphen/>
        <w:t>рода, о роли родного языка в жизни человека и общества;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8E1431" w:rsidRPr="00F1780F">
        <w:rPr>
          <w:rFonts w:ascii="Times New Roman" w:hAnsi="Times New Roman" w:cs="Times New Roman"/>
        </w:rPr>
        <w:tab/>
        <w:t xml:space="preserve">2) </w:t>
      </w:r>
      <w:r w:rsidRPr="00F1780F">
        <w:rPr>
          <w:rFonts w:ascii="Times New Roman" w:hAnsi="Times New Roman" w:cs="Times New Roman"/>
        </w:rPr>
        <w:t>понимание места родного языка в системе гуманитар</w:t>
      </w:r>
      <w:r w:rsidRPr="00F1780F">
        <w:rPr>
          <w:rFonts w:ascii="Times New Roman" w:hAnsi="Times New Roman" w:cs="Times New Roman"/>
        </w:rPr>
        <w:softHyphen/>
        <w:t>ных наук и его роли в образовании в целом;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3)</w:t>
      </w:r>
      <w:r w:rsidR="00592061" w:rsidRPr="00F1780F">
        <w:rPr>
          <w:rFonts w:ascii="Times New Roman" w:hAnsi="Times New Roman" w:cs="Times New Roman"/>
        </w:rPr>
        <w:t xml:space="preserve"> усвоение основ научных знаний о родном языке; пони</w:t>
      </w:r>
      <w:r w:rsidR="00592061" w:rsidRPr="00F1780F">
        <w:rPr>
          <w:rFonts w:ascii="Times New Roman" w:hAnsi="Times New Roman" w:cs="Times New Roman"/>
        </w:rPr>
        <w:softHyphen/>
        <w:t>мание взаимосвязи его уровней и единиц;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4) </w:t>
      </w:r>
      <w:r w:rsidR="00592061" w:rsidRPr="00F1780F">
        <w:rPr>
          <w:rFonts w:ascii="Times New Roman" w:hAnsi="Times New Roman" w:cs="Times New Roman"/>
        </w:rPr>
        <w:t xml:space="preserve">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="00592061" w:rsidRPr="00F1780F">
        <w:rPr>
          <w:rFonts w:ascii="Times New Roman" w:hAnsi="Times New Roman" w:cs="Times New Roman"/>
        </w:rPr>
        <w:softHyphen/>
        <w:t>ческий, официально-деловой стили, язык худ</w:t>
      </w:r>
      <w:r w:rsidR="00592061" w:rsidRPr="00F1780F">
        <w:rPr>
          <w:rFonts w:ascii="Times New Roman" w:hAnsi="Times New Roman" w:cs="Times New Roman"/>
        </w:rPr>
        <w:t>о</w:t>
      </w:r>
      <w:r w:rsidR="00592061" w:rsidRPr="00F1780F">
        <w:rPr>
          <w:rFonts w:ascii="Times New Roman" w:hAnsi="Times New Roman" w:cs="Times New Roman"/>
        </w:rPr>
        <w:t>жественной литературы; жанры научного, публицистического, офици</w:t>
      </w:r>
      <w:r w:rsidR="00592061" w:rsidRPr="00F1780F">
        <w:rPr>
          <w:rFonts w:ascii="Times New Roman" w:hAnsi="Times New Roman" w:cs="Times New Roman"/>
        </w:rPr>
        <w:softHyphen/>
        <w:t>ально-делового стилей и ра</w:t>
      </w:r>
      <w:r w:rsidR="00592061" w:rsidRPr="00F1780F">
        <w:rPr>
          <w:rFonts w:ascii="Times New Roman" w:hAnsi="Times New Roman" w:cs="Times New Roman"/>
        </w:rPr>
        <w:t>з</w:t>
      </w:r>
      <w:r w:rsidR="00592061" w:rsidRPr="00F1780F">
        <w:rPr>
          <w:rFonts w:ascii="Times New Roman" w:hAnsi="Times New Roman" w:cs="Times New Roman"/>
        </w:rPr>
        <w:t>говорной речи; функционально</w:t>
      </w:r>
      <w:r w:rsidR="00592061" w:rsidRPr="00F1780F">
        <w:rPr>
          <w:rFonts w:ascii="Times New Roman" w:hAnsi="Times New Roman" w:cs="Times New Roman"/>
        </w:rPr>
        <w:softHyphen/>
        <w:t>смысловые типы речи (повествование, описание, рассужде</w:t>
      </w:r>
      <w:r w:rsidR="00592061" w:rsidRPr="00F1780F">
        <w:rPr>
          <w:rFonts w:ascii="Times New Roman" w:hAnsi="Times New Roman" w:cs="Times New Roman"/>
        </w:rPr>
        <w:softHyphen/>
        <w:t>ние); текст, типы текста; основные единицы языка, их при</w:t>
      </w:r>
      <w:r w:rsidR="00592061" w:rsidRPr="00F1780F">
        <w:rPr>
          <w:rFonts w:ascii="Times New Roman" w:hAnsi="Times New Roman" w:cs="Times New Roman"/>
        </w:rPr>
        <w:softHyphen/>
        <w:t>знаки и особенности употребления в речи;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8E1431" w:rsidRPr="00F1780F">
        <w:rPr>
          <w:rFonts w:ascii="Times New Roman" w:hAnsi="Times New Roman" w:cs="Times New Roman"/>
        </w:rPr>
        <w:tab/>
        <w:t xml:space="preserve">5) </w:t>
      </w:r>
      <w:r w:rsidRPr="00F1780F">
        <w:rPr>
          <w:rFonts w:ascii="Times New Roman" w:hAnsi="Times New Roman" w:cs="Times New Roman"/>
        </w:rPr>
        <w:t>овладение основными стилистическими ресурсами лек</w:t>
      </w:r>
      <w:r w:rsidRPr="00F1780F">
        <w:rPr>
          <w:rFonts w:ascii="Times New Roman" w:hAnsi="Times New Roman" w:cs="Times New Roman"/>
        </w:rPr>
        <w:softHyphen/>
        <w:t>сики и фразеологии русского яз</w:t>
      </w:r>
      <w:r w:rsidRPr="00F1780F">
        <w:rPr>
          <w:rFonts w:ascii="Times New Roman" w:hAnsi="Times New Roman" w:cs="Times New Roman"/>
        </w:rPr>
        <w:t>ы</w:t>
      </w:r>
      <w:r w:rsidRPr="00F1780F">
        <w:rPr>
          <w:rFonts w:ascii="Times New Roman" w:hAnsi="Times New Roman" w:cs="Times New Roman"/>
        </w:rPr>
        <w:t>ка, основными нормами русского литературного языка (орфоэпическими, лексиче</w:t>
      </w:r>
      <w:r w:rsidRPr="00F1780F">
        <w:rPr>
          <w:rFonts w:ascii="Times New Roman" w:hAnsi="Times New Roman" w:cs="Times New Roman"/>
        </w:rPr>
        <w:softHyphen/>
        <w:t>скими, грамм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тическими, орфографическими, пунктуаци</w:t>
      </w:r>
      <w:r w:rsidRPr="00F1780F">
        <w:rPr>
          <w:rFonts w:ascii="Times New Roman" w:hAnsi="Times New Roman" w:cs="Times New Roman"/>
        </w:rPr>
        <w:softHyphen/>
        <w:t>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8E1431" w:rsidRPr="00F1780F">
        <w:rPr>
          <w:rFonts w:ascii="Times New Roman" w:hAnsi="Times New Roman" w:cs="Times New Roman"/>
        </w:rPr>
        <w:tab/>
        <w:t xml:space="preserve">6) </w:t>
      </w:r>
      <w:r w:rsidRPr="00F1780F">
        <w:rPr>
          <w:rFonts w:ascii="Times New Roman" w:hAnsi="Times New Roman" w:cs="Times New Roman"/>
        </w:rPr>
        <w:t>опознавание и анализ основных единиц языка, грамма</w:t>
      </w:r>
      <w:r w:rsidRPr="00F1780F">
        <w:rPr>
          <w:rFonts w:ascii="Times New Roman" w:hAnsi="Times New Roman" w:cs="Times New Roman"/>
        </w:rPr>
        <w:softHyphen/>
        <w:t>тических категорий языка, умес</w:t>
      </w:r>
      <w:r w:rsidRPr="00F1780F">
        <w:rPr>
          <w:rFonts w:ascii="Times New Roman" w:hAnsi="Times New Roman" w:cs="Times New Roman"/>
        </w:rPr>
        <w:t>т</w:t>
      </w:r>
      <w:r w:rsidRPr="00F1780F">
        <w:rPr>
          <w:rFonts w:ascii="Times New Roman" w:hAnsi="Times New Roman" w:cs="Times New Roman"/>
        </w:rPr>
        <w:t>ное употребление языко</w:t>
      </w:r>
      <w:r w:rsidRPr="00F1780F">
        <w:rPr>
          <w:rFonts w:ascii="Times New Roman" w:hAnsi="Times New Roman" w:cs="Times New Roman"/>
        </w:rPr>
        <w:softHyphen/>
        <w:t>вых единиц адекватно ситуации речевого общения;</w:t>
      </w:r>
    </w:p>
    <w:p w:rsidR="00592061" w:rsidRPr="00F1780F" w:rsidRDefault="008E1431" w:rsidP="008E1431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7) </w:t>
      </w:r>
      <w:r w:rsidR="00592061" w:rsidRPr="00F1780F">
        <w:rPr>
          <w:rFonts w:ascii="Times New Roman" w:hAnsi="Times New Roman" w:cs="Times New Roman"/>
        </w:rPr>
        <w:t xml:space="preserve"> проведение различных видов анализа слова (фонетиче</w:t>
      </w:r>
      <w:r w:rsidR="00592061" w:rsidRPr="00F1780F">
        <w:rPr>
          <w:rFonts w:ascii="Times New Roman" w:hAnsi="Times New Roman" w:cs="Times New Roman"/>
        </w:rPr>
        <w:softHyphen/>
        <w:t>ский, морфемный, словообразов</w:t>
      </w:r>
      <w:r w:rsidR="00592061" w:rsidRPr="00F1780F">
        <w:rPr>
          <w:rFonts w:ascii="Times New Roman" w:hAnsi="Times New Roman" w:cs="Times New Roman"/>
        </w:rPr>
        <w:t>а</w:t>
      </w:r>
      <w:r w:rsidR="00592061" w:rsidRPr="00F1780F">
        <w:rPr>
          <w:rFonts w:ascii="Times New Roman" w:hAnsi="Times New Roman" w:cs="Times New Roman"/>
        </w:rPr>
        <w:t>тельный, лексический, морфологический), синтаксического анализа словосочета</w:t>
      </w:r>
      <w:r w:rsidR="00592061" w:rsidRPr="00F1780F">
        <w:rPr>
          <w:rFonts w:ascii="Times New Roman" w:hAnsi="Times New Roman" w:cs="Times New Roman"/>
        </w:rPr>
        <w:softHyphen/>
        <w:t>ния и предлож</w:t>
      </w:r>
      <w:r w:rsidR="00592061" w:rsidRPr="00F1780F">
        <w:rPr>
          <w:rFonts w:ascii="Times New Roman" w:hAnsi="Times New Roman" w:cs="Times New Roman"/>
        </w:rPr>
        <w:t>е</w:t>
      </w:r>
      <w:r w:rsidR="00592061" w:rsidRPr="00F1780F">
        <w:rPr>
          <w:rFonts w:ascii="Times New Roman" w:hAnsi="Times New Roman" w:cs="Times New Roman"/>
        </w:rPr>
        <w:t>ния, многоаспектного анализа текста с точки зрения его основных признаков и структуры, пр</w:t>
      </w:r>
      <w:r w:rsidR="00592061" w:rsidRPr="00F1780F">
        <w:rPr>
          <w:rFonts w:ascii="Times New Roman" w:hAnsi="Times New Roman" w:cs="Times New Roman"/>
        </w:rPr>
        <w:t>и</w:t>
      </w:r>
      <w:r w:rsidR="00592061" w:rsidRPr="00F1780F">
        <w:rPr>
          <w:rFonts w:ascii="Times New Roman" w:hAnsi="Times New Roman" w:cs="Times New Roman"/>
        </w:rPr>
        <w:t>надлеж</w:t>
      </w:r>
      <w:r w:rsidR="00592061" w:rsidRPr="00F1780F">
        <w:rPr>
          <w:rFonts w:ascii="Times New Roman" w:hAnsi="Times New Roman" w:cs="Times New Roman"/>
        </w:rPr>
        <w:softHyphen/>
        <w:t>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8E1431" w:rsidRPr="00F1780F">
        <w:rPr>
          <w:rFonts w:ascii="Times New Roman" w:hAnsi="Times New Roman" w:cs="Times New Roman"/>
        </w:rPr>
        <w:tab/>
        <w:t xml:space="preserve">8) </w:t>
      </w:r>
      <w:r w:rsidRPr="00F1780F">
        <w:rPr>
          <w:rFonts w:ascii="Times New Roman" w:hAnsi="Times New Roman" w:cs="Times New Roman"/>
        </w:rPr>
        <w:t>понимание коммуникативно-эстетических возможнос</w:t>
      </w:r>
      <w:r w:rsidRPr="00F1780F">
        <w:rPr>
          <w:rFonts w:ascii="Times New Roman" w:hAnsi="Times New Roman" w:cs="Times New Roman"/>
        </w:rPr>
        <w:softHyphen/>
        <w:t>тей лексической и грамматической синонимии и использова</w:t>
      </w:r>
      <w:r w:rsidRPr="00F1780F">
        <w:rPr>
          <w:rFonts w:ascii="Times New Roman" w:hAnsi="Times New Roman" w:cs="Times New Roman"/>
        </w:rPr>
        <w:softHyphen/>
        <w:t>ние их в собственной речевой практике;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</w:t>
      </w:r>
      <w:r w:rsidR="008E1431" w:rsidRPr="00F1780F">
        <w:rPr>
          <w:rFonts w:ascii="Times New Roman" w:hAnsi="Times New Roman" w:cs="Times New Roman"/>
        </w:rPr>
        <w:tab/>
        <w:t>9) осознание эстети</w:t>
      </w:r>
      <w:r w:rsidRPr="00F1780F">
        <w:rPr>
          <w:rFonts w:ascii="Times New Roman" w:hAnsi="Times New Roman" w:cs="Times New Roman"/>
        </w:rPr>
        <w:t>ческой функции родного языка, спо</w:t>
      </w:r>
      <w:r w:rsidRPr="00F1780F">
        <w:rPr>
          <w:rFonts w:ascii="Times New Roman" w:hAnsi="Times New Roman" w:cs="Times New Roman"/>
        </w:rPr>
        <w:softHyphen/>
        <w:t>собность оценивать эстетическую сторону речевого высказы</w:t>
      </w:r>
      <w:r w:rsidRPr="00F1780F">
        <w:rPr>
          <w:rFonts w:ascii="Times New Roman" w:hAnsi="Times New Roman" w:cs="Times New Roman"/>
        </w:rPr>
        <w:softHyphen/>
        <w:t>вания при анализе текстов художественной литературы.</w:t>
      </w:r>
    </w:p>
    <w:p w:rsidR="005D67F8" w:rsidRPr="00F1780F" w:rsidRDefault="005D67F8" w:rsidP="005F59B3">
      <w:pPr>
        <w:jc w:val="both"/>
        <w:rPr>
          <w:rFonts w:ascii="Times New Roman" w:hAnsi="Times New Roman" w:cs="Times New Roman"/>
        </w:rPr>
      </w:pPr>
      <w:bookmarkStart w:id="5" w:name="bookmark6"/>
    </w:p>
    <w:p w:rsidR="00592061" w:rsidRPr="00F1780F" w:rsidRDefault="00592061" w:rsidP="005D67F8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Место курса «Русский язык» в учебном плане</w:t>
      </w:r>
      <w:bookmarkEnd w:id="5"/>
    </w:p>
    <w:p w:rsidR="005D67F8" w:rsidRPr="00F1780F" w:rsidRDefault="005D67F8" w:rsidP="005D67F8">
      <w:pPr>
        <w:jc w:val="center"/>
        <w:rPr>
          <w:rFonts w:ascii="Times New Roman" w:hAnsi="Times New Roman" w:cs="Times New Roman"/>
          <w:b/>
          <w:bCs/>
        </w:rPr>
      </w:pP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Федеральный базисный (образовательный) учебный план для образовательных учреждний Российской Федера</w:t>
      </w:r>
      <w:r w:rsidRPr="00F1780F">
        <w:rPr>
          <w:rFonts w:ascii="Times New Roman" w:hAnsi="Times New Roman" w:cs="Times New Roman"/>
        </w:rPr>
        <w:softHyphen/>
        <w:t>ции предусматривает обязательное изучение русско</w:t>
      </w:r>
      <w:r w:rsidR="005D67F8" w:rsidRPr="00F1780F">
        <w:rPr>
          <w:rFonts w:ascii="Times New Roman" w:hAnsi="Times New Roman" w:cs="Times New Roman"/>
        </w:rPr>
        <w:t>го (род</w:t>
      </w:r>
      <w:r w:rsidRPr="00F1780F">
        <w:rPr>
          <w:rFonts w:ascii="Times New Roman" w:hAnsi="Times New Roman" w:cs="Times New Roman"/>
        </w:rPr>
        <w:t>ного) языка на этапе основного общего образования в объёме 735 ч. В том</w:t>
      </w:r>
      <w:r w:rsidR="004326FD">
        <w:rPr>
          <w:rFonts w:ascii="Times New Roman" w:hAnsi="Times New Roman" w:cs="Times New Roman"/>
        </w:rPr>
        <w:t xml:space="preserve"> числе: в 5 классе — 170 ч, в б классе — 210 ч, в 7 классе — 136</w:t>
      </w:r>
      <w:r w:rsidRPr="00F1780F">
        <w:rPr>
          <w:rFonts w:ascii="Times New Roman" w:hAnsi="Times New Roman" w:cs="Times New Roman"/>
        </w:rPr>
        <w:t xml:space="preserve"> ч, в </w:t>
      </w:r>
      <w:r w:rsidR="004326FD">
        <w:rPr>
          <w:rFonts w:ascii="Times New Roman" w:hAnsi="Times New Roman" w:cs="Times New Roman"/>
        </w:rPr>
        <w:t xml:space="preserve">8 классе — 136 ч, в 9 классе — 102 </w:t>
      </w:r>
      <w:r w:rsidRPr="00F1780F">
        <w:rPr>
          <w:rFonts w:ascii="Times New Roman" w:hAnsi="Times New Roman" w:cs="Times New Roman"/>
        </w:rPr>
        <w:t>ч.</w:t>
      </w:r>
    </w:p>
    <w:p w:rsidR="005D67F8" w:rsidRPr="00F1780F" w:rsidRDefault="005D67F8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4326FD" w:rsidP="005D67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СОДЕРЖАНИЕ КУРСА 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I. Система языка</w:t>
      </w:r>
    </w:p>
    <w:p w:rsidR="005D67F8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D67F8">
      <w:pPr>
        <w:ind w:firstLine="720"/>
        <w:jc w:val="center"/>
        <w:rPr>
          <w:rFonts w:ascii="Times New Roman" w:hAnsi="Times New Roman" w:cs="Times New Roman"/>
          <w:b/>
          <w:bCs/>
        </w:rPr>
      </w:pPr>
      <w:bookmarkStart w:id="6" w:name="bookmark7"/>
      <w:r w:rsidRPr="00F1780F">
        <w:rPr>
          <w:rFonts w:ascii="Times New Roman" w:hAnsi="Times New Roman" w:cs="Times New Roman"/>
          <w:b/>
          <w:bCs/>
        </w:rPr>
        <w:t>5 КЛАСС</w:t>
      </w:r>
      <w:bookmarkEnd w:id="6"/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ВВЕДЕНИЕ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Знакомство с учебным комплексом по русскому языку.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Роль языка в жизни общества.</w:t>
      </w:r>
    </w:p>
    <w:p w:rsidR="005D67F8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F59B3">
      <w:pPr>
        <w:jc w:val="both"/>
        <w:rPr>
          <w:rFonts w:ascii="Times New Roman" w:hAnsi="Times New Roman" w:cs="Times New Roman"/>
        </w:rPr>
      </w:pPr>
      <w:bookmarkStart w:id="7" w:name="bookmark8"/>
      <w:r w:rsidRPr="00F1780F">
        <w:rPr>
          <w:rFonts w:ascii="Times New Roman" w:hAnsi="Times New Roman" w:cs="Times New Roman"/>
        </w:rPr>
        <w:t>Вводный курс</w:t>
      </w:r>
      <w:bookmarkEnd w:id="7"/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Орфография.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Орфограмма.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безударных гласных в корне слова, в при</w:t>
      </w:r>
      <w:r w:rsidRPr="00F1780F">
        <w:rPr>
          <w:rFonts w:ascii="Times New Roman" w:hAnsi="Times New Roman" w:cs="Times New Roman"/>
        </w:rPr>
        <w:softHyphen/>
        <w:t>ставках; и, а, у после шипящих; глухих и звонких соглас</w:t>
      </w:r>
      <w:r w:rsidRPr="00F1780F">
        <w:rPr>
          <w:rFonts w:ascii="Times New Roman" w:hAnsi="Times New Roman" w:cs="Times New Roman"/>
        </w:rPr>
        <w:softHyphen/>
        <w:t>ных, непроизносимых согласных, удвоенных согласных в корне слова.</w:t>
      </w:r>
    </w:p>
    <w:p w:rsidR="005D67F8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МОРФОЛОГИЯ И ОРФОГРАФИЯ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Части речи. Самостоятельные и служебные части речи.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Имя существительное. Морфологические признаки су</w:t>
      </w:r>
      <w:r w:rsidRPr="00F1780F">
        <w:rPr>
          <w:rFonts w:ascii="Times New Roman" w:hAnsi="Times New Roman" w:cs="Times New Roman"/>
        </w:rPr>
        <w:softHyphen/>
        <w:t xml:space="preserve">ществительного. Склонение. Имена </w:t>
      </w:r>
      <w:r w:rsidRPr="00F1780F">
        <w:rPr>
          <w:rFonts w:ascii="Times New Roman" w:hAnsi="Times New Roman" w:cs="Times New Roman"/>
        </w:rPr>
        <w:lastRenderedPageBreak/>
        <w:t>существительные собст</w:t>
      </w:r>
      <w:r w:rsidRPr="00F1780F">
        <w:rPr>
          <w:rFonts w:ascii="Times New Roman" w:hAnsi="Times New Roman" w:cs="Times New Roman"/>
        </w:rPr>
        <w:softHyphen/>
        <w:t>венные.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падежных окончаний.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Имя прилагательное. Связь прилагательного с именем су</w:t>
      </w:r>
      <w:r w:rsidRPr="00F1780F">
        <w:rPr>
          <w:rFonts w:ascii="Times New Roman" w:hAnsi="Times New Roman" w:cs="Times New Roman"/>
        </w:rPr>
        <w:softHyphen/>
        <w:t>ществительным 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Морфологические признаки прилагательных.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безударных гласных в окончаниях имён прилагательных.</w:t>
      </w:r>
    </w:p>
    <w:p w:rsidR="00592061" w:rsidRPr="00F1780F" w:rsidRDefault="00592061" w:rsidP="005D67F8">
      <w:pPr>
        <w:ind w:left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Глагол. Морфологические признаки глагола. Прошедшее, настоящее и будущее время. Спряжение глагола.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гласных перед суффиксом -л- и в оконча</w:t>
      </w:r>
      <w:r w:rsidRPr="00F1780F">
        <w:rPr>
          <w:rFonts w:ascii="Times New Roman" w:hAnsi="Times New Roman" w:cs="Times New Roman"/>
        </w:rPr>
        <w:softHyphen/>
        <w:t>ниях глаголов.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Буква ь в глаголах 2-го лица единственного числа.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Глаголы с -тся и -тъся.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Наречие. Различение наречий по вопросу.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наиболее употребительных наречий по спи</w:t>
      </w:r>
      <w:r w:rsidRPr="00F1780F">
        <w:rPr>
          <w:rFonts w:ascii="Times New Roman" w:hAnsi="Times New Roman" w:cs="Times New Roman"/>
        </w:rPr>
        <w:softHyphen/>
        <w:t>ску.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Местоимение. Личные я, ты, он и др. Притяжательные мой, твой, наш, ваш, свой. Вопрос</w:t>
      </w:r>
      <w:r w:rsidRPr="00F1780F">
        <w:rPr>
          <w:rFonts w:ascii="Times New Roman" w:hAnsi="Times New Roman" w:cs="Times New Roman"/>
        </w:rPr>
        <w:t>и</w:t>
      </w:r>
      <w:r w:rsidRPr="00F1780F">
        <w:rPr>
          <w:rFonts w:ascii="Times New Roman" w:hAnsi="Times New Roman" w:cs="Times New Roman"/>
        </w:rPr>
        <w:t>тельные кто? что? ка</w:t>
      </w:r>
      <w:r w:rsidRPr="00F1780F">
        <w:rPr>
          <w:rFonts w:ascii="Times New Roman" w:hAnsi="Times New Roman" w:cs="Times New Roman"/>
        </w:rPr>
        <w:softHyphen/>
        <w:t>кой? и др. Неопределённые кто-то, что-либо, какой-либо, кое-кто и др.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Раздельное написание местоимений с предлогами.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Дефис в неопределённых местоимениях.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Предлог. Разграничение предлогов и приставок. Раздель</w:t>
      </w:r>
      <w:r w:rsidRPr="00F1780F">
        <w:rPr>
          <w:rFonts w:ascii="Times New Roman" w:hAnsi="Times New Roman" w:cs="Times New Roman"/>
        </w:rPr>
        <w:softHyphen/>
        <w:t>ное написание предлогов с имен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ми существительными.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Союз. Союзы и, а, но между однородными членами и в сложных предложениях.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Частица. Частицы не, бы (б), ли (ль), же (ж) и др. Их зна</w:t>
      </w:r>
      <w:r w:rsidRPr="00F1780F">
        <w:rPr>
          <w:rFonts w:ascii="Times New Roman" w:hAnsi="Times New Roman" w:cs="Times New Roman"/>
        </w:rPr>
        <w:softHyphen/>
        <w:t>чение в предложениях.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Раздельное написание частиц с другими словами.</w:t>
      </w:r>
    </w:p>
    <w:p w:rsidR="005D67F8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СИНТАКСИС И ПУНКТУАЦИЯ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синтаксисе и пунктуации.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Предложение. Грамматическая основа предложения. Ин</w:t>
      </w:r>
      <w:r w:rsidRPr="00F1780F">
        <w:rPr>
          <w:rFonts w:ascii="Times New Roman" w:hAnsi="Times New Roman" w:cs="Times New Roman"/>
        </w:rPr>
        <w:softHyphen/>
        <w:t>тонация конца предложения.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Виды предложений по цели высказывания. Невосклица</w:t>
      </w:r>
      <w:r w:rsidRPr="00F1780F">
        <w:rPr>
          <w:rFonts w:ascii="Times New Roman" w:hAnsi="Times New Roman" w:cs="Times New Roman"/>
        </w:rPr>
        <w:softHyphen/>
        <w:t>тельные и восклицательные пре</w:t>
      </w:r>
      <w:r w:rsidRPr="00F1780F">
        <w:rPr>
          <w:rFonts w:ascii="Times New Roman" w:hAnsi="Times New Roman" w:cs="Times New Roman"/>
        </w:rPr>
        <w:t>д</w:t>
      </w:r>
      <w:r w:rsidRPr="00F1780F">
        <w:rPr>
          <w:rFonts w:ascii="Times New Roman" w:hAnsi="Times New Roman" w:cs="Times New Roman"/>
        </w:rPr>
        <w:t>ложения.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конце предложения.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Главные члены предложения.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Тире между подлежащим и сказуемым (при их выраже</w:t>
      </w:r>
      <w:r w:rsidRPr="00F1780F">
        <w:rPr>
          <w:rFonts w:ascii="Times New Roman" w:hAnsi="Times New Roman" w:cs="Times New Roman"/>
        </w:rPr>
        <w:softHyphen/>
        <w:t>нии именем существительным в именительном падеже).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Второстепенные члены предложения (определение, до</w:t>
      </w:r>
      <w:r w:rsidRPr="00F1780F">
        <w:rPr>
          <w:rFonts w:ascii="Times New Roman" w:hAnsi="Times New Roman" w:cs="Times New Roman"/>
        </w:rPr>
        <w:softHyphen/>
        <w:t>полнение, обстоятельство).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Словосочетание. Подчинительные и сочинительные сло</w:t>
      </w:r>
      <w:r w:rsidRPr="00F1780F">
        <w:rPr>
          <w:rFonts w:ascii="Times New Roman" w:hAnsi="Times New Roman" w:cs="Times New Roman"/>
        </w:rPr>
        <w:softHyphen/>
        <w:t>восочетания. Словосочетания в предложении.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Предложения с однородными членами. Обобщающее сло</w:t>
      </w:r>
      <w:r w:rsidRPr="00F1780F">
        <w:rPr>
          <w:rFonts w:ascii="Times New Roman" w:hAnsi="Times New Roman" w:cs="Times New Roman"/>
        </w:rPr>
        <w:softHyphen/>
        <w:t>во перед однородными членами.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предложениях с однородными члена</w:t>
      </w:r>
      <w:r w:rsidRPr="00F1780F">
        <w:rPr>
          <w:rFonts w:ascii="Times New Roman" w:hAnsi="Times New Roman" w:cs="Times New Roman"/>
        </w:rPr>
        <w:softHyphen/>
        <w:t>ми (соединёнными только интон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цией, одиночными союза</w:t>
      </w:r>
      <w:r w:rsidRPr="00F1780F">
        <w:rPr>
          <w:rFonts w:ascii="Times New Roman" w:hAnsi="Times New Roman" w:cs="Times New Roman"/>
        </w:rPr>
        <w:softHyphen/>
        <w:t>ми и, а, но, а также повторяющимся союзом и) и обобщаю</w:t>
      </w:r>
      <w:r w:rsidRPr="00F1780F">
        <w:rPr>
          <w:rFonts w:ascii="Times New Roman" w:hAnsi="Times New Roman" w:cs="Times New Roman"/>
        </w:rPr>
        <w:softHyphen/>
        <w:t>щим словом перед однородными членами.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Предложения с обращениями.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предложениях с обращением.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Предложения с вводными словами (указывающими на уверенность или неуверенность г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ворящего по отношению к высказываемому).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предложениях с вводными словами.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Сложное предложение.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Сложносочинённые предложения.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Сложноподчинённые предложения.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Сложные бессоюзные предложения.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Запятая между частями сложного предложения.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Предложения с прямой речью (прямая речь после слов ав</w:t>
      </w:r>
      <w:r w:rsidRPr="00F1780F">
        <w:rPr>
          <w:rFonts w:ascii="Times New Roman" w:hAnsi="Times New Roman" w:cs="Times New Roman"/>
        </w:rPr>
        <w:softHyphen/>
        <w:t>тора и перед ними).</w:t>
      </w:r>
      <w:r w:rsidRPr="00F1780F">
        <w:rPr>
          <w:rFonts w:ascii="Times New Roman" w:hAnsi="Times New Roman" w:cs="Times New Roman"/>
        </w:rPr>
        <w:tab/>
        <w:t>,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Диалог.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предложениях с прямой речью (в ука</w:t>
      </w:r>
      <w:r w:rsidRPr="00F1780F">
        <w:rPr>
          <w:rFonts w:ascii="Times New Roman" w:hAnsi="Times New Roman" w:cs="Times New Roman"/>
        </w:rPr>
        <w:softHyphen/>
        <w:t>занных выше случаях). Оформл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ние диалога на письме.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bookmarkStart w:id="8" w:name="bookmark9"/>
      <w:r w:rsidRPr="00F1780F">
        <w:rPr>
          <w:rFonts w:ascii="Times New Roman" w:hAnsi="Times New Roman" w:cs="Times New Roman"/>
        </w:rPr>
        <w:lastRenderedPageBreak/>
        <w:t>Основной курс</w:t>
      </w:r>
      <w:bookmarkEnd w:id="8"/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литературном языке.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Литературный язык — основа русского национального языка. Нормы литературного языка: произносительные (ор</w:t>
      </w:r>
      <w:r w:rsidRPr="00F1780F">
        <w:rPr>
          <w:rFonts w:ascii="Times New Roman" w:hAnsi="Times New Roman" w:cs="Times New Roman"/>
        </w:rPr>
        <w:softHyphen/>
        <w:t>фоэпические), морфологические, синтаксические, стилисти</w:t>
      </w:r>
      <w:r w:rsidRPr="00F1780F">
        <w:rPr>
          <w:rFonts w:ascii="Times New Roman" w:hAnsi="Times New Roman" w:cs="Times New Roman"/>
        </w:rPr>
        <w:softHyphen/>
        <w:t>ческие, орф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гра</w:t>
      </w:r>
      <w:r w:rsidR="005D67F8" w:rsidRPr="00F1780F">
        <w:rPr>
          <w:rFonts w:ascii="Times New Roman" w:hAnsi="Times New Roman" w:cs="Times New Roman"/>
        </w:rPr>
        <w:t xml:space="preserve">фические, пунктуационные и др. </w:t>
      </w:r>
    </w:p>
    <w:p w:rsidR="005D67F8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ФОНЕТИКА. ГРАФИКА. ОРФОГРАФИЯ. ОРФОЭПИЯ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Звуки речи. Звуки речи и буквы. Алфавит.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Элементы фонетической транскрипции.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Гласные и согласные звуки.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Слог.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Правила переноса слов.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Ударение, его особенности в русском языке. Гласные ударные и безударные.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Выразительные средства фонетики.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об орфограмме. Сильная и слабая позиция звука.</w:t>
      </w:r>
    </w:p>
    <w:p w:rsidR="00592061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</w:t>
      </w:r>
      <w:r w:rsidR="00592061" w:rsidRPr="00F1780F">
        <w:rPr>
          <w:rFonts w:ascii="Times New Roman" w:hAnsi="Times New Roman" w:cs="Times New Roman"/>
        </w:rPr>
        <w:t>ние безударных гласных в корне.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Звонкие и глухие согласные звуки. Сонорные согласные. Шипящие согласные.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парных звонких и глухих согласных на конце и в середине слов перед с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гласными.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Твёрдые и мягкие согласные звуки.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Обозначение мягкости согласных на письме с помощью ь.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Значение букв е, ё, ю, 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разделительных ъ -и ъ.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гласных после шипящих.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мягкого знака после шипящих на конце слов.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гласных и а ы после ц.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Орфографический словарь.</w:t>
      </w:r>
    </w:p>
    <w:p w:rsidR="005D67F8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Основные нормы литерат</w:t>
      </w:r>
      <w:r w:rsidR="005D67F8" w:rsidRPr="00F1780F">
        <w:rPr>
          <w:rFonts w:ascii="Times New Roman" w:hAnsi="Times New Roman" w:cs="Times New Roman"/>
        </w:rPr>
        <w:t>урного произношения. Допусти</w:t>
      </w:r>
      <w:r w:rsidRPr="00F1780F">
        <w:rPr>
          <w:rFonts w:ascii="Times New Roman" w:hAnsi="Times New Roman" w:cs="Times New Roman"/>
        </w:rPr>
        <w:t>мые варианты орфоэпической нормы. Орфоэпический сло</w:t>
      </w:r>
      <w:r w:rsidRPr="00F1780F">
        <w:rPr>
          <w:rFonts w:ascii="Times New Roman" w:hAnsi="Times New Roman" w:cs="Times New Roman"/>
        </w:rPr>
        <w:softHyphen/>
        <w:t>варь.</w:t>
      </w:r>
    </w:p>
    <w:p w:rsidR="005D67F8" w:rsidRPr="00F1780F" w:rsidRDefault="005D67F8" w:rsidP="005F59B3">
      <w:pPr>
        <w:jc w:val="both"/>
        <w:rPr>
          <w:rFonts w:ascii="Times New Roman" w:hAnsi="Times New Roman" w:cs="Times New Roman"/>
        </w:rPr>
      </w:pPr>
    </w:p>
    <w:p w:rsidR="005D67F8" w:rsidRPr="00F1780F" w:rsidRDefault="005D67F8" w:rsidP="005F59B3">
      <w:pPr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</w:rPr>
        <w:tab/>
      </w:r>
      <w:r w:rsidRPr="00F1780F">
        <w:rPr>
          <w:rFonts w:ascii="Times New Roman" w:hAnsi="Times New Roman" w:cs="Times New Roman"/>
        </w:rPr>
        <w:tab/>
      </w:r>
      <w:r w:rsidRPr="00F1780F">
        <w:rPr>
          <w:rFonts w:ascii="Times New Roman" w:hAnsi="Times New Roman" w:cs="Times New Roman"/>
          <w:b/>
          <w:bCs/>
        </w:rPr>
        <w:t>МОРФЕМИКА, СЛОВООБРАЗОВАНИЕ, ОРФОГРАФИЯ.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морфемике. Морфема — минимальная значимая единица языка. Основа слова и окончание. Корень слова. Однокоренные (родственные) слова. Приставки, суф</w:t>
      </w:r>
      <w:r w:rsidRPr="00F1780F">
        <w:rPr>
          <w:rFonts w:ascii="Times New Roman" w:hAnsi="Times New Roman" w:cs="Times New Roman"/>
        </w:rPr>
        <w:softHyphen/>
        <w:t>фиксы.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Словообразовательные и словоизменительные морфемы.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Словообразование. Основные способы образования слов. Богатство словообразовательной системы русского языка.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Элементы этимологического анализа слова.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Выразительные средства морфемики и словообразования.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сложных и сложносокращённых слов.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Чередование звуков в корне слова.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корней и приставок. Правописание без</w:t>
      </w:r>
      <w:r w:rsidRPr="00F1780F">
        <w:rPr>
          <w:rFonts w:ascii="Times New Roman" w:hAnsi="Times New Roman" w:cs="Times New Roman"/>
        </w:rPr>
        <w:softHyphen/>
        <w:t>ударных гласных в корне слова.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корней с чередованием гласных а — о.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корней с чередованием гласных е — 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согласных и гласных в приставках.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приставок, оканчивающихся на з (с).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приставок роз- (рос-) —раз- (рас-).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Буква ы после приставок, оканчивающихся на соглас</w:t>
      </w:r>
      <w:r w:rsidRPr="00F1780F">
        <w:rPr>
          <w:rFonts w:ascii="Times New Roman" w:hAnsi="Times New Roman" w:cs="Times New Roman"/>
        </w:rPr>
        <w:softHyphen/>
        <w:t>ный.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приставок при- и пре-.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Словообразовательные и этимологические словари рус</w:t>
      </w:r>
      <w:r w:rsidRPr="00F1780F">
        <w:rPr>
          <w:rFonts w:ascii="Times New Roman" w:hAnsi="Times New Roman" w:cs="Times New Roman"/>
        </w:rPr>
        <w:softHyphen/>
        <w:t>ского языка.</w:t>
      </w:r>
    </w:p>
    <w:p w:rsidR="005D67F8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ab/>
      </w:r>
    </w:p>
    <w:p w:rsidR="00592061" w:rsidRPr="00F1780F" w:rsidRDefault="00592061" w:rsidP="005D67F8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ЛЕКСИКОЛОГИЯ И ФРАЗЕОЛОГИЯ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Понятие о лексикологии. Лексикология как раздел науки о языке. Лексика как словарный </w:t>
      </w:r>
      <w:r w:rsidRPr="00F1780F">
        <w:rPr>
          <w:rFonts w:ascii="Times New Roman" w:hAnsi="Times New Roman" w:cs="Times New Roman"/>
        </w:rPr>
        <w:lastRenderedPageBreak/>
        <w:t>состав языка. Сло</w:t>
      </w:r>
      <w:r w:rsidRPr="00F1780F">
        <w:rPr>
          <w:rFonts w:ascii="Times New Roman" w:hAnsi="Times New Roman" w:cs="Times New Roman"/>
        </w:rPr>
        <w:softHyphen/>
        <w:t>варное богатство русского языка.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Лексическое значение слова. Основные способы его толко</w:t>
      </w:r>
      <w:r w:rsidRPr="00F1780F">
        <w:rPr>
          <w:rFonts w:ascii="Times New Roman" w:hAnsi="Times New Roman" w:cs="Times New Roman"/>
        </w:rPr>
        <w:softHyphen/>
        <w:t>вания.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Однозначные и многозначные слова.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Прямое и переносное значения слова. Основания для пе</w:t>
      </w:r>
      <w:r w:rsidRPr="00F1780F">
        <w:rPr>
          <w:rFonts w:ascii="Times New Roman" w:hAnsi="Times New Roman" w:cs="Times New Roman"/>
        </w:rPr>
        <w:softHyphen/>
        <w:t>реноса значения.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Изобразительные средства языка, основанные на употреб</w:t>
      </w:r>
      <w:r w:rsidRPr="00F1780F">
        <w:rPr>
          <w:rFonts w:ascii="Times New Roman" w:hAnsi="Times New Roman" w:cs="Times New Roman"/>
        </w:rPr>
        <w:softHyphen/>
        <w:t>лении слова в переносном знач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нии.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Омонимы. Синонимы. Антонимы. Текстообразующая роль синонимов и антонимов (в том числе контекстуальных). Словари синонимов и антонимов.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Историческая изменчивость словарного состава языка. Образование новых слов и заимс</w:t>
      </w:r>
      <w:r w:rsidRPr="00F1780F">
        <w:rPr>
          <w:rFonts w:ascii="Times New Roman" w:hAnsi="Times New Roman" w:cs="Times New Roman"/>
        </w:rPr>
        <w:t>т</w:t>
      </w:r>
      <w:r w:rsidRPr="00F1780F">
        <w:rPr>
          <w:rFonts w:ascii="Times New Roman" w:hAnsi="Times New Roman" w:cs="Times New Roman"/>
        </w:rPr>
        <w:t>вование как основные пути пополнения словарного состава языка.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Старославянизмы. Их стилистические функции.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Исконно русские и заимствованные слова. Основные при чины заимствования слов. Ос</w:t>
      </w:r>
      <w:r w:rsidR="005D67F8" w:rsidRPr="00F1780F">
        <w:rPr>
          <w:rFonts w:ascii="Times New Roman" w:hAnsi="Times New Roman" w:cs="Times New Roman"/>
        </w:rPr>
        <w:t>но</w:t>
      </w:r>
      <w:r w:rsidR="005D67F8" w:rsidRPr="00F1780F">
        <w:rPr>
          <w:rFonts w:ascii="Times New Roman" w:hAnsi="Times New Roman" w:cs="Times New Roman"/>
        </w:rPr>
        <w:t>в</w:t>
      </w:r>
      <w:r w:rsidR="005D67F8" w:rsidRPr="00F1780F">
        <w:rPr>
          <w:rFonts w:ascii="Times New Roman" w:hAnsi="Times New Roman" w:cs="Times New Roman"/>
        </w:rPr>
        <w:t>ные языки-источники лек</w:t>
      </w:r>
      <w:r w:rsidRPr="00F1780F">
        <w:rPr>
          <w:rFonts w:ascii="Times New Roman" w:hAnsi="Times New Roman" w:cs="Times New Roman"/>
        </w:rPr>
        <w:t>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</w:t>
      </w:r>
      <w:r w:rsidRPr="00F1780F">
        <w:rPr>
          <w:rFonts w:ascii="Times New Roman" w:hAnsi="Times New Roman" w:cs="Times New Roman"/>
        </w:rPr>
        <w:softHyphen/>
        <w:t>вание.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Устаревшие слова и неологизмы. Основные причины по</w:t>
      </w:r>
      <w:r w:rsidRPr="00F1780F">
        <w:rPr>
          <w:rFonts w:ascii="Times New Roman" w:hAnsi="Times New Roman" w:cs="Times New Roman"/>
        </w:rPr>
        <w:softHyphen/>
        <w:t>явления устаревших слов и неол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гизмов в процессе развития языка. Два типа устаревших слов: историзмы и архаизмы. Общеяз</w:t>
      </w:r>
      <w:r w:rsidRPr="00F1780F">
        <w:rPr>
          <w:rFonts w:ascii="Times New Roman" w:hAnsi="Times New Roman" w:cs="Times New Roman"/>
        </w:rPr>
        <w:t>ы</w:t>
      </w:r>
      <w:r w:rsidRPr="00F1780F">
        <w:rPr>
          <w:rFonts w:ascii="Times New Roman" w:hAnsi="Times New Roman" w:cs="Times New Roman"/>
        </w:rPr>
        <w:t>ковые и индивидуально-авторские неологизмы. Наблюдение за использованием устаревших слов и неологиз</w:t>
      </w:r>
      <w:r w:rsidRPr="00F1780F">
        <w:rPr>
          <w:rFonts w:ascii="Times New Roman" w:hAnsi="Times New Roman" w:cs="Times New Roman"/>
        </w:rPr>
        <w:softHyphen/>
        <w:t>мов в текстах.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Нейтральные и стилистически окрашенные слова. Книж</w:t>
      </w:r>
      <w:r w:rsidRPr="00F1780F">
        <w:rPr>
          <w:rFonts w:ascii="Times New Roman" w:hAnsi="Times New Roman" w:cs="Times New Roman"/>
        </w:rPr>
        <w:softHyphen/>
        <w:t>ные слова и разгов</w:t>
      </w:r>
      <w:r w:rsidR="005D67F8" w:rsidRPr="00F1780F">
        <w:rPr>
          <w:rFonts w:ascii="Times New Roman" w:hAnsi="Times New Roman" w:cs="Times New Roman"/>
        </w:rPr>
        <w:t>орные слова. Оценка собственной</w:t>
      </w:r>
      <w:r w:rsidRPr="00F1780F">
        <w:rPr>
          <w:rFonts w:ascii="Times New Roman" w:hAnsi="Times New Roman" w:cs="Times New Roman"/>
        </w:rPr>
        <w:t xml:space="preserve"> чужой речи с точки зрения уместности использования стилистиче</w:t>
      </w:r>
      <w:r w:rsidRPr="00F1780F">
        <w:rPr>
          <w:rFonts w:ascii="Times New Roman" w:hAnsi="Times New Roman" w:cs="Times New Roman"/>
        </w:rPr>
        <w:softHyphen/>
        <w:t>ски окр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шенной лексики в различных ситуациях речевого общения.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Общеупотребительная лексика и лексика ограниченного употребления. Диалектизмы, пр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фессионализмы, жарго</w:t>
      </w:r>
      <w:r w:rsidRPr="00F1780F">
        <w:rPr>
          <w:rFonts w:ascii="Times New Roman" w:hAnsi="Times New Roman" w:cs="Times New Roman"/>
        </w:rPr>
        <w:softHyphen/>
        <w:t>низмы. Неоправданное расширение сферы употребления жаргонизмов в разговорной речи.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Фразеологизмы. Их отличие от свободных сочетаний слов. Особенности употребления фр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зеологизмов в речи. Вы</w:t>
      </w:r>
      <w:r w:rsidRPr="00F1780F">
        <w:rPr>
          <w:rFonts w:ascii="Times New Roman" w:hAnsi="Times New Roman" w:cs="Times New Roman"/>
        </w:rPr>
        <w:softHyphen/>
        <w:t>разительность фразеологизмов.</w:t>
      </w:r>
    </w:p>
    <w:p w:rsidR="005D67F8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ab/>
      </w:r>
      <w:r w:rsidRPr="00F1780F">
        <w:rPr>
          <w:rFonts w:ascii="Times New Roman" w:hAnsi="Times New Roman" w:cs="Times New Roman"/>
        </w:rPr>
        <w:tab/>
      </w:r>
    </w:p>
    <w:p w:rsidR="005D67F8" w:rsidRPr="00F1780F" w:rsidRDefault="005D67F8" w:rsidP="005D67F8">
      <w:pPr>
        <w:pStyle w:val="410"/>
        <w:keepNext/>
        <w:keepLines/>
        <w:shd w:val="clear" w:color="auto" w:fill="auto"/>
        <w:spacing w:before="0" w:after="0" w:line="240" w:lineRule="auto"/>
        <w:ind w:left="20" w:firstLine="5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bookmark10"/>
      <w:r w:rsidRPr="00F1780F"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  <w:bookmarkEnd w:id="9"/>
    </w:p>
    <w:p w:rsidR="005D67F8" w:rsidRPr="00F1780F" w:rsidRDefault="005D67F8" w:rsidP="005D67F8">
      <w:pPr>
        <w:pStyle w:val="61"/>
        <w:shd w:val="clear" w:color="auto" w:fill="auto"/>
        <w:spacing w:before="0" w:after="0" w:line="240" w:lineRule="auto"/>
        <w:ind w:left="20" w:firstLine="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80F">
        <w:rPr>
          <w:rStyle w:val="60"/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Русский язык — один из богатейших языков мира.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в 5 классе.</w:t>
      </w:r>
    </w:p>
    <w:p w:rsidR="005D67F8" w:rsidRPr="00F1780F" w:rsidRDefault="005D67F8" w:rsidP="005D67F8">
      <w:pPr>
        <w:pStyle w:val="410"/>
        <w:keepNext/>
        <w:keepLines/>
        <w:shd w:val="clear" w:color="auto" w:fill="auto"/>
        <w:spacing w:before="0" w:after="0" w:line="240" w:lineRule="auto"/>
        <w:ind w:left="20" w:firstLine="520"/>
        <w:jc w:val="both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7F8" w:rsidRPr="00F1780F" w:rsidRDefault="005D67F8" w:rsidP="005D67F8">
      <w:pPr>
        <w:pStyle w:val="410"/>
        <w:keepNext/>
        <w:keepLines/>
        <w:shd w:val="clear" w:color="auto" w:fill="auto"/>
        <w:spacing w:before="0" w:after="0" w:line="240" w:lineRule="auto"/>
        <w:ind w:left="20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  <w:t>Грамматика</w:t>
      </w:r>
    </w:p>
    <w:p w:rsidR="005D67F8" w:rsidRPr="00F1780F" w:rsidRDefault="005D67F8" w:rsidP="005D67F8">
      <w:pPr>
        <w:pStyle w:val="71"/>
        <w:shd w:val="clear" w:color="auto" w:fill="auto"/>
        <w:spacing w:before="0" w:after="0" w:line="240" w:lineRule="auto"/>
        <w:ind w:left="20" w:firstLine="520"/>
        <w:jc w:val="both"/>
        <w:rPr>
          <w:rStyle w:val="72"/>
          <w:rFonts w:ascii="Times New Roman" w:hAnsi="Times New Roman" w:cs="Times New Roman"/>
          <w:color w:val="000000"/>
          <w:sz w:val="24"/>
          <w:szCs w:val="24"/>
        </w:rPr>
      </w:pPr>
    </w:p>
    <w:p w:rsidR="005D67F8" w:rsidRPr="00F1780F" w:rsidRDefault="005D67F8" w:rsidP="005D67F8">
      <w:pPr>
        <w:pStyle w:val="71"/>
        <w:shd w:val="clear" w:color="auto" w:fill="auto"/>
        <w:spacing w:before="0" w:after="0" w:line="240" w:lineRule="auto"/>
        <w:ind w:left="20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72"/>
          <w:rFonts w:ascii="Times New Roman" w:hAnsi="Times New Roman" w:cs="Times New Roman"/>
          <w:color w:val="000000"/>
          <w:sz w:val="24"/>
          <w:szCs w:val="24"/>
        </w:rPr>
        <w:t>МОРФОЛОГИЯ</w:t>
      </w: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left="20" w:firstLine="520"/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80F"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  <w:t>ПОНЯТИЕ О МОРФОЛОГИИ</w:t>
      </w: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Система частей речи в русском языке. Основания их выделения: общее грамматическое зн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чение, морфологические признаки, синтаксическая роль. </w:t>
      </w:r>
      <w:r w:rsidRPr="00F1780F">
        <w:rPr>
          <w:rFonts w:ascii="Times New Roman" w:hAnsi="Times New Roman" w:cs="Times New Roman"/>
          <w:sz w:val="24"/>
          <w:szCs w:val="24"/>
        </w:rPr>
        <w:t>Части речи самостоятельные и служе</w:t>
      </w:r>
      <w:r w:rsidRPr="00F1780F">
        <w:rPr>
          <w:rFonts w:ascii="Times New Roman" w:hAnsi="Times New Roman" w:cs="Times New Roman"/>
          <w:sz w:val="24"/>
          <w:szCs w:val="24"/>
        </w:rPr>
        <w:t>б</w:t>
      </w:r>
      <w:r w:rsidRPr="00F1780F">
        <w:rPr>
          <w:rFonts w:ascii="Times New Roman" w:hAnsi="Times New Roman" w:cs="Times New Roman"/>
          <w:sz w:val="24"/>
          <w:szCs w:val="24"/>
        </w:rPr>
        <w:t>ные.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left="20" w:firstLine="520"/>
        <w:rPr>
          <w:rStyle w:val="80"/>
          <w:rFonts w:ascii="Times New Roman" w:hAnsi="Times New Roman" w:cs="Times New Roman"/>
          <w:color w:val="000000"/>
          <w:sz w:val="24"/>
          <w:szCs w:val="24"/>
        </w:rPr>
      </w:pP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left="20" w:firstLine="520"/>
        <w:jc w:val="center"/>
        <w:rPr>
          <w:rStyle w:val="8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1780F">
        <w:rPr>
          <w:rStyle w:val="8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САМОСТОЯТЕЛЬНЫЕ ЧАСТИ РЕЧИ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80"/>
          <w:rFonts w:ascii="Times New Roman" w:hAnsi="Times New Roman" w:cs="Times New Roman"/>
          <w:color w:val="000000"/>
          <w:sz w:val="24"/>
          <w:szCs w:val="24"/>
        </w:rPr>
        <w:t>ИМЯ СУЩЕСТВИТЕЛЬНОЕ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Понятие об имени существительном.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Нарицательные и собственные имена существительные.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собственных имён существительных (заглавная буква и кавычки).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Одушевлённые и неодушевлённые имена существительные.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Род как постоянный признак имён существительных. Число имён существительных.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Существительные, имеющие форму только единственного или только множественного чи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ла.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Система падежей в русском языке и типы склонения имён существительных.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Склонение существительных в единственном числе.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Склонение существительных во множественном числе.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F1780F">
        <w:rPr>
          <w:rStyle w:val="9pt4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 ов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ев </w:t>
      </w:r>
      <w:r w:rsidRPr="00F1780F">
        <w:rPr>
          <w:rStyle w:val="9pt4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</w:t>
      </w:r>
      <w:r w:rsidRPr="00F178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родительном падеже множественного числа после шипящих и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ц.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Разносклоняемые имена существительные.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суффикса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-ен-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существительных на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-мя.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Неизменяемые существительные.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Словообразование имён существительных с помощью суффиксов, приставок.</w:t>
      </w:r>
    </w:p>
    <w:p w:rsidR="005D67F8" w:rsidRPr="00F1780F" w:rsidRDefault="005D67F8" w:rsidP="005D67F8">
      <w:pPr>
        <w:pStyle w:val="51"/>
        <w:shd w:val="clear" w:color="auto" w:fill="auto"/>
        <w:spacing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Правописание суффиксов </w:t>
      </w:r>
      <w:r w:rsidRPr="00F1780F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-ик-, -ек-; -ок-, -ек-; -оньк- </w:t>
      </w:r>
      <w:r w:rsidRPr="00F1780F">
        <w:rPr>
          <w:rStyle w:val="5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(-онок-), </w:t>
      </w:r>
      <w:r w:rsidRPr="00F1780F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-еньк-</w:t>
      </w:r>
      <w:r w:rsidRPr="00F1780F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после шипящих; суффиксов </w:t>
      </w:r>
      <w:r w:rsidRPr="00F1780F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-чик-, -щик-.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не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с именами существительными.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сложных имён существительных.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80"/>
          <w:rFonts w:ascii="Times New Roman" w:hAnsi="Times New Roman" w:cs="Times New Roman"/>
          <w:color w:val="000000"/>
          <w:sz w:val="24"/>
          <w:szCs w:val="24"/>
        </w:rPr>
        <w:t>ГЛАГОЛ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Понятие о глаголе.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Роль глагола в речи. Группы глаголов по значению.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не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Инфинитив. Суффиксы инфинитива. Основа инфинитива.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Буква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ь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инфинитиве.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Возвратные глаголы. Добавочные смысловые оттенки возвратных глаголов. Правописание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-тся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-ться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глаголах.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Глаголы совершенного и несовершенного вида. Их значение и образование.</w:t>
      </w:r>
    </w:p>
    <w:p w:rsidR="005D67F8" w:rsidRPr="00F1780F" w:rsidRDefault="005D67F8" w:rsidP="005D67F8">
      <w:pPr>
        <w:pStyle w:val="51"/>
        <w:shd w:val="clear" w:color="auto" w:fill="auto"/>
        <w:tabs>
          <w:tab w:val="left" w:leader="hyphen" w:pos="6362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Правописание корней </w:t>
      </w:r>
      <w:r w:rsidRPr="00F1780F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–бир- – </w:t>
      </w:r>
      <w:r w:rsidRPr="00F1780F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780F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бер-, -мир- –</w:t>
      </w:r>
      <w:r w:rsidRPr="00F1780F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780F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мер-, -тир</w:t>
      </w:r>
      <w:r w:rsidRPr="00F1780F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–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-тер- и др.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Наклонение глагола.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Изъявительное наклонение.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Формы прошедшего, настоящего и будущего времени глагола в изъявительном наклонении. Их значение.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Прошедшее время. Значение, образование и изменение глаголов прошедшего времени.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глагольных суффиксов, стоящих перед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 xml:space="preserve">-л-, 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в глаголах прошедшего времени.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окончаниях глаголов прошедшего времени.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Настоящее и будущее время. Образование настоящего и будущего времени от глаголов с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вершенного и несовершенного вида. Изменение глаголов настоящего и будущего времени по л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цам и числам. Основа настоящего (будущего) времени.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Употребление глаголов в форме настоящего и будущего времени в значении прошедшего времени.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Лицо и число глаголов. Значение 1, 2, 3-го лица.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Буква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ь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формах глагола 2-го лица единственного числа.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Спряжение глаголов. Окончания глаголов I и II спряжения. Разноспрягаемые глаголы.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Буквы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и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окончаниях глаголов I и II спряжения.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бы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 в условном наклонении.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Повелительное наклонение. Значение, образование и употребление глаголов в повелител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ном наклонении.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повелительном наклонении.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Безличные глаголы. Их значение и употребление в предложениях с одним главным членом.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Словообразование глаголов. Образование глаголов с помощью приставок и суффиксов.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в суффиксах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-ыва- (-ива-), -ова- (-ева-).</w:t>
      </w: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Style w:val="8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82"/>
          <w:rFonts w:ascii="Times New Roman" w:hAnsi="Times New Roman" w:cs="Times New Roman"/>
          <w:color w:val="000000"/>
          <w:sz w:val="24"/>
          <w:szCs w:val="24"/>
        </w:rPr>
        <w:t>ИМЯ ПРИЛАГАТЕЛЬНОЕ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Понятие об имени прилагательном.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Роль прилагательных в речи. Разряды прилагательных по значению.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Качественные и относительные прилагательные. Грамматические особенности качественных имён прилагательных.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5D67F8" w:rsidRPr="00F1780F" w:rsidRDefault="005D67F8" w:rsidP="005D67F8">
      <w:pPr>
        <w:ind w:firstLine="520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кратких имён прилагательных с основой на шипящую.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Склонение полных прилагательных.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падежных окончаний имён прилагательных.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букв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о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окончаниях прилагательных после шипящих.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Имена прилагательные с суффиксом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-ий.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падежных окончаний этих прилаг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падежных окончаний имён прилагательных типа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лисий.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Прилагательные с суффиксами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-ин- (-ын-), -ов- (-ев-).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Степени сравнения имён прилагательных. Значение, образование и изменение прилагател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ных в сравнительной и превосходной степени. Употребление прилагательных в роли определений и сказуемых.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Словообразование имён прилагательных с помощью суффиксов, приставок и сложения о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нов.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Одна и две буквы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н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суффиксах прилагательных.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-к-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-ск-.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не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с прилагательными.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Слитное и дефисное написание сложных прилагательных.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употребления разных форм прилагательных </w:t>
      </w:r>
      <w:r w:rsidRPr="00F1780F">
        <w:rPr>
          <w:rStyle w:val="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F1780F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разных стилях и жанрах речи.</w:t>
      </w: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Style w:val="8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82"/>
          <w:rFonts w:ascii="Times New Roman" w:hAnsi="Times New Roman" w:cs="Times New Roman"/>
          <w:color w:val="000000"/>
          <w:sz w:val="24"/>
          <w:szCs w:val="24"/>
        </w:rPr>
        <w:t>ИМЯ ЧИСЛИТЕЛЬНОЕ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Понятие об имени числительном. Роль числительных в речи.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Имена числительные простые, сложные и составные.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гласной </w:t>
      </w:r>
      <w:r w:rsidRPr="00F1780F">
        <w:rPr>
          <w:rStyle w:val="9pt3"/>
          <w:rFonts w:ascii="Times New Roman" w:hAnsi="Times New Roman" w:cs="Times New Roman"/>
          <w:color w:val="000000"/>
          <w:sz w:val="24"/>
          <w:szCs w:val="24"/>
        </w:rPr>
        <w:t>и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сложных прилагательных, в состав которых входят числительные.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удвоенной согласной в числительных.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мягкого знака в числительных.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числительные, их значение, склонение, особенности употребления в слов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сочетании.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Собирательные числительные, их значение, склонение и употребление.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Порядковые числительные, их значение и изменение.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Употребление прописной буквы в датах, обозначающих праздники.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Дробные числительные, их значение и изменение.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падежных окончаний имён числительных.</w:t>
      </w: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Style w:val="8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82"/>
          <w:rFonts w:ascii="Times New Roman" w:hAnsi="Times New Roman" w:cs="Times New Roman"/>
          <w:color w:val="000000"/>
          <w:sz w:val="24"/>
          <w:szCs w:val="24"/>
        </w:rPr>
        <w:t>НАРЕЧИЕ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Понятие о наречии как части речи.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Роль наречий в речи.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Основные группы наречий по значению: наречия образа действия, меры и степени, места, времени, причины, цели. |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Степени сравнения наречий.</w:t>
      </w:r>
    </w:p>
    <w:p w:rsidR="005D67F8" w:rsidRPr="00F1780F" w:rsidRDefault="005D67F8" w:rsidP="005D67F8">
      <w:pPr>
        <w:pStyle w:val="a8"/>
        <w:shd w:val="clear" w:color="auto" w:fill="auto"/>
        <w:tabs>
          <w:tab w:val="center" w:pos="3812"/>
        </w:tabs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Словообразование наречий с помощью приставок и суффиксов.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-о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2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1780F">
        <w:rPr>
          <w:rStyle w:val="2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1780F">
        <w:rPr>
          <w:rStyle w:val="2pt1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1780F">
        <w:rPr>
          <w:rStyle w:val="2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нн </w:t>
      </w:r>
      <w:r w:rsidRPr="00F1780F">
        <w:rPr>
          <w:rStyle w:val="2pt1"/>
          <w:rFonts w:ascii="Times New Roman" w:hAnsi="Times New Roman" w:cs="Times New Roman"/>
          <w:color w:val="000000"/>
          <w:sz w:val="24"/>
          <w:szCs w:val="24"/>
        </w:rPr>
        <w:t>в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наречиях на -о.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наречий с приставками </w:t>
      </w:r>
      <w:r w:rsidRPr="00F178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с-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из-, до-, в-, на-, за-.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Дефисное написание наречий с приставками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по-, в- (во-),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наречий, образованных повтором слов.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Словообразование наречий путём перехода слов из одной части речи в другую.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Мягкий знак на конце наречий после шипящих. Слитное и раздельное написание наречий (по списку).</w:t>
      </w: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80"/>
          <w:rFonts w:ascii="Times New Roman" w:hAnsi="Times New Roman" w:cs="Times New Roman"/>
          <w:color w:val="000000"/>
          <w:sz w:val="24"/>
          <w:szCs w:val="24"/>
        </w:rPr>
        <w:t>КАТЕГОРИЯ СОСТОЯНИЯ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Понятие о словах категории состояния. Признаки слов категории состояния: общее гра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матическое значение состояния, неизменяемость, синтаксическая функция — сказуемое в бе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личных предложениях.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Группы слов категории состояния по значению. Сходство и различие наречий и слов кат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гории состояния.</w:t>
      </w: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7F8" w:rsidRPr="00F1780F" w:rsidRDefault="005D67F8" w:rsidP="005D67F8">
      <w:pPr>
        <w:pStyle w:val="8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80"/>
          <w:rFonts w:ascii="Times New Roman" w:hAnsi="Times New Roman" w:cs="Times New Roman"/>
          <w:color w:val="000000"/>
          <w:sz w:val="24"/>
          <w:szCs w:val="24"/>
        </w:rPr>
        <w:t>МЕСТОИМЕНИЕ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Основание выделения местоимения как части речи: особое грамматическое значение (об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значает не называя, а указывая). Роль местоимений в речи.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Соотносительность местоимений с другими частями речи (с существительными, прилаг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тельными, числительными, наречиями). Изменяемые и неизменяемые местоимения.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Разряды местоимений по значению и грамматическим свойствам.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Личные местоимения, их значение, изменение и роль в предложении.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Правописание местоимения с предлогами.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Прописная буква в формах вежливости.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Возвратное местоимение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себя: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значение, формы изменения, роль в предложении.</w:t>
      </w:r>
    </w:p>
    <w:p w:rsidR="005D67F8" w:rsidRPr="00F1780F" w:rsidRDefault="005D67F8" w:rsidP="005D67F8">
      <w:pPr>
        <w:pStyle w:val="a8"/>
        <w:shd w:val="clear" w:color="auto" w:fill="auto"/>
        <w:tabs>
          <w:tab w:val="right" w:pos="5023"/>
          <w:tab w:val="right" w:pos="6353"/>
        </w:tabs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Притяжательные местоимения: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значение,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изменение и роль в предложении.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Вопросительные местоимения: значение, изменяемые и неизменяемые, роль в предлож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22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Относительные местоимения: значение, изменяемые и неизменяемые, роль в предложении.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4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Запятая между частями сложного предложения, соединёнными относительным местоимен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ем.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4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Неопределённые местоимения: значение, деление на изменяемые и неизменяемые, роль в предложении; синонимия неопределённых местоимений.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4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неопределённых местоимений с морфемами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кое-, -то, -либо, -нибудь.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не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в неопределённых местоимениях.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4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Отрицательные местоимения: значение, деление на изменяемые и неизменяемые, роль в предложении.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F1780F">
        <w:rPr>
          <w:rStyle w:val="9pt4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 ни </w:t>
      </w:r>
      <w:r w:rsidRPr="00F1780F">
        <w:rPr>
          <w:rStyle w:val="9pt4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отрицательных местоимениях.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4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Определительные местоимения: значение, деление на изменяемые и неизменяемые, роль в предложении.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4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>Указательные местоимения: значение, деление на изменяемые и неизменяемые, роль в пре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>ложении.</w:t>
      </w:r>
    </w:p>
    <w:p w:rsidR="005D67F8" w:rsidRPr="00F1780F" w:rsidRDefault="005D67F8" w:rsidP="005D67F8">
      <w:pPr>
        <w:pStyle w:val="a8"/>
        <w:shd w:val="clear" w:color="auto" w:fill="auto"/>
        <w:spacing w:before="0" w:line="240" w:lineRule="auto"/>
        <w:ind w:right="40" w:firstLine="52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местоимений-наречий </w:t>
      </w:r>
      <w:r w:rsidRPr="00F1780F">
        <w:rPr>
          <w:rStyle w:val="9pt4"/>
          <w:rFonts w:ascii="Times New Roman" w:hAnsi="Times New Roman" w:cs="Times New Roman"/>
          <w:color w:val="000000"/>
          <w:sz w:val="24"/>
          <w:szCs w:val="24"/>
        </w:rPr>
        <w:t>потому, затем, отсюда, поэтому</w:t>
      </w:r>
      <w:r w:rsidRPr="00F1780F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5D67F8" w:rsidRPr="00F1780F" w:rsidRDefault="005D67F8" w:rsidP="005D67F8">
      <w:pPr>
        <w:pStyle w:val="61"/>
        <w:shd w:val="clear" w:color="auto" w:fill="auto"/>
        <w:spacing w:before="0" w:after="0" w:line="240" w:lineRule="auto"/>
        <w:ind w:firstLine="520"/>
        <w:jc w:val="both"/>
        <w:rPr>
          <w:rStyle w:val="6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7F8" w:rsidRPr="00F1780F" w:rsidRDefault="005D67F8" w:rsidP="005D67F8">
      <w:pPr>
        <w:ind w:firstLine="520"/>
        <w:rPr>
          <w:rFonts w:ascii="Times New Roman" w:hAnsi="Times New Roman" w:cs="Times New Roman"/>
        </w:rPr>
      </w:pPr>
    </w:p>
    <w:p w:rsidR="00592061" w:rsidRPr="00F1780F" w:rsidRDefault="00592061" w:rsidP="005D67F8">
      <w:pPr>
        <w:jc w:val="center"/>
        <w:rPr>
          <w:rFonts w:ascii="Times New Roman" w:hAnsi="Times New Roman" w:cs="Times New Roman"/>
          <w:b/>
          <w:bCs/>
        </w:rPr>
      </w:pPr>
      <w:bookmarkStart w:id="10" w:name="bookmark12"/>
      <w:r w:rsidRPr="00F1780F">
        <w:rPr>
          <w:rFonts w:ascii="Times New Roman" w:hAnsi="Times New Roman" w:cs="Times New Roman"/>
          <w:b/>
          <w:bCs/>
        </w:rPr>
        <w:t>7 КЛАСС</w:t>
      </w:r>
      <w:bookmarkEnd w:id="10"/>
    </w:p>
    <w:p w:rsidR="00592061" w:rsidRPr="00F1780F" w:rsidRDefault="00592061" w:rsidP="004326FD">
      <w:pPr>
        <w:tabs>
          <w:tab w:val="left" w:pos="7620"/>
        </w:tabs>
        <w:ind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ВВЕДЕНИЕ</w:t>
      </w:r>
      <w:r w:rsidR="004326FD">
        <w:rPr>
          <w:rFonts w:ascii="Times New Roman" w:hAnsi="Times New Roman" w:cs="Times New Roman"/>
          <w:b/>
          <w:bCs/>
        </w:rPr>
        <w:tab/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Литературный русский язык. Нормы литературного языка, их изменчивость.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Повторение изученного в 5—6 классах.</w:t>
      </w:r>
    </w:p>
    <w:p w:rsidR="005D67F8" w:rsidRPr="00F1780F" w:rsidRDefault="005D67F8" w:rsidP="005D67F8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D67F8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ПРИЧАСТИЕ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причастии: общее грамматическое значение, морфологические и синтаксические признаки.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Признаки прилагательного у </w:t>
      </w:r>
      <w:r w:rsidR="005D67F8" w:rsidRPr="00F1780F">
        <w:rPr>
          <w:rFonts w:ascii="Times New Roman" w:hAnsi="Times New Roman" w:cs="Times New Roman"/>
        </w:rPr>
        <w:t>причастия</w:t>
      </w:r>
      <w:r w:rsidRPr="00F1780F">
        <w:rPr>
          <w:rFonts w:ascii="Times New Roman" w:hAnsi="Times New Roman" w:cs="Times New Roman"/>
        </w:rPr>
        <w:t>: изменение по ро</w:t>
      </w:r>
      <w:r w:rsidRPr="00F1780F">
        <w:rPr>
          <w:rFonts w:ascii="Times New Roman" w:hAnsi="Times New Roman" w:cs="Times New Roman"/>
        </w:rPr>
        <w:softHyphen/>
        <w:t>дам, числам и падежам; соглас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вание с существительным; наличие полной и краткой форм, их роль в предложении.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Признаки глагола у причастия: возвратность, вид, время (кроме будущего).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Действительные и страдательные причастия.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Причастный оборот.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Выделение запятыми причастного оборота, стоящего пос</w:t>
      </w:r>
      <w:r w:rsidRPr="00F1780F">
        <w:rPr>
          <w:rFonts w:ascii="Times New Roman" w:hAnsi="Times New Roman" w:cs="Times New Roman"/>
        </w:rPr>
        <w:softHyphen/>
        <w:t>ле определяемого слова.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lastRenderedPageBreak/>
        <w:t>Словообразование действительных причастий.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гласных в суффиксах действительных при</w:t>
      </w:r>
      <w:r w:rsidRPr="00F1780F">
        <w:rPr>
          <w:rFonts w:ascii="Times New Roman" w:hAnsi="Times New Roman" w:cs="Times New Roman"/>
        </w:rPr>
        <w:softHyphen/>
        <w:t>частий настоящего времени.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гласных перед суффиксами -вш- и -ш-.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Словообразование страдательных причастий.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гласных в суффиксах страдательных при</w:t>
      </w:r>
      <w:r w:rsidRPr="00F1780F">
        <w:rPr>
          <w:rFonts w:ascii="Times New Roman" w:hAnsi="Times New Roman" w:cs="Times New Roman"/>
        </w:rPr>
        <w:softHyphen/>
        <w:t>частий настоящего времени.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согласных в суффиксах страдательных причастий прошедшего времени. ,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е — ё после шипящих в суффиксах страда</w:t>
      </w:r>
      <w:r w:rsidRPr="00F1780F">
        <w:rPr>
          <w:rFonts w:ascii="Times New Roman" w:hAnsi="Times New Roman" w:cs="Times New Roman"/>
        </w:rPr>
        <w:softHyphen/>
        <w:t>тельных причастий прошедшего времени.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н в кратких формах страдательных причас</w:t>
      </w:r>
      <w:r w:rsidRPr="00F1780F">
        <w:rPr>
          <w:rFonts w:ascii="Times New Roman" w:hAnsi="Times New Roman" w:cs="Times New Roman"/>
        </w:rPr>
        <w:softHyphen/>
        <w:t>тий.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гласных в причастиях перед нн и н.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нн в причастиях и к в омонимичных при</w:t>
      </w:r>
      <w:r w:rsidRPr="00F1780F">
        <w:rPr>
          <w:rFonts w:ascii="Times New Roman" w:hAnsi="Times New Roman" w:cs="Times New Roman"/>
        </w:rPr>
        <w:softHyphen/>
        <w:t>лагательных.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не с причастиями.</w:t>
      </w:r>
    </w:p>
    <w:p w:rsidR="005D67F8" w:rsidRPr="00F1780F" w:rsidRDefault="005D67F8" w:rsidP="005D67F8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5D67F8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ДЕЕПРИЧАСТИЕ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деепричастии: общее грамматическое значе</w:t>
      </w:r>
      <w:r w:rsidRPr="00F1780F">
        <w:rPr>
          <w:rFonts w:ascii="Times New Roman" w:hAnsi="Times New Roman" w:cs="Times New Roman"/>
        </w:rPr>
        <w:softHyphen/>
        <w:t>ние, морфологические и синтаксич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ские признаки.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Признаки глагола и наречия у деепричастия.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не с деепричастиями.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Деепричастный оборот.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Выделение запятыми деепричастного оборота.</w:t>
      </w:r>
    </w:p>
    <w:p w:rsidR="00592061" w:rsidRPr="00F1780F" w:rsidRDefault="00592061" w:rsidP="005D67F8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Словообразование деепричастий несовершенного и совер</w:t>
      </w:r>
      <w:r w:rsidRPr="00F1780F">
        <w:rPr>
          <w:rFonts w:ascii="Times New Roman" w:hAnsi="Times New Roman" w:cs="Times New Roman"/>
        </w:rPr>
        <w:softHyphen/>
        <w:t>шенного вида.</w:t>
      </w:r>
    </w:p>
    <w:p w:rsidR="003625A9" w:rsidRPr="00F1780F" w:rsidRDefault="00592061" w:rsidP="003625A9">
      <w:pPr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ПЕРЕХОД СЛОВ ИЗ ОДНИХ САМОСТОЯТЕЛЬНЫХ</w:t>
      </w:r>
      <w:r w:rsidR="005D67F8" w:rsidRPr="00F1780F">
        <w:rPr>
          <w:rFonts w:ascii="Times New Roman" w:hAnsi="Times New Roman" w:cs="Times New Roman"/>
        </w:rPr>
        <w:t xml:space="preserve"> </w:t>
      </w:r>
      <w:r w:rsidRPr="00F1780F">
        <w:rPr>
          <w:rFonts w:ascii="Times New Roman" w:hAnsi="Times New Roman" w:cs="Times New Roman"/>
        </w:rPr>
        <w:t>ЧАСТЕЙ РЕЧИ В ДРУГИЕ</w:t>
      </w:r>
      <w:r w:rsidR="005D67F8" w:rsidRPr="00F1780F">
        <w:rPr>
          <w:rFonts w:ascii="Times New Roman" w:hAnsi="Times New Roman" w:cs="Times New Roman"/>
        </w:rPr>
        <w:t xml:space="preserve"> </w:t>
      </w:r>
    </w:p>
    <w:p w:rsidR="003625A9" w:rsidRPr="00F1780F" w:rsidRDefault="003625A9" w:rsidP="005D67F8">
      <w:pPr>
        <w:ind w:left="1440"/>
        <w:jc w:val="both"/>
        <w:rPr>
          <w:rFonts w:ascii="Times New Roman" w:hAnsi="Times New Roman" w:cs="Times New Roman"/>
        </w:rPr>
      </w:pPr>
    </w:p>
    <w:p w:rsidR="00592061" w:rsidRPr="00F1780F" w:rsidRDefault="00592061" w:rsidP="005D67F8">
      <w:pPr>
        <w:ind w:left="144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СЛУЖЕБНЫЕ ЧАСТИ РЕЧИ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Общее понятие о служебных частях речи.</w:t>
      </w:r>
    </w:p>
    <w:p w:rsidR="003625A9" w:rsidRPr="00F1780F" w:rsidRDefault="003625A9" w:rsidP="003625A9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ПРЕДЛОГ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предлоге. Назначение предлогов в речи.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Разряды предлогов по значению. Многозначность некото</w:t>
      </w:r>
      <w:r w:rsidRPr="00F1780F">
        <w:rPr>
          <w:rFonts w:ascii="Times New Roman" w:hAnsi="Times New Roman" w:cs="Times New Roman"/>
        </w:rPr>
        <w:softHyphen/>
        <w:t>рых предлогов.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Группы предлогов по происхождению: непроизводные и производные.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Простые и составные предлоги.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Переход других частей речи в предлоги (в течение, в про</w:t>
      </w:r>
      <w:r w:rsidRPr="00F1780F">
        <w:rPr>
          <w:rFonts w:ascii="Times New Roman" w:hAnsi="Times New Roman" w:cs="Times New Roman"/>
        </w:rPr>
        <w:softHyphen/>
        <w:t>должение, рядом с, несмотря на и др.).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Раздельное написание производных предлогов.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Слитное написание производных предлогов.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Буква е на конце предлогов в течение, в продолжение, вследствие.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СОЮЗ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союзе.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Назначение союзов в речи. Употребление союзов для свя</w:t>
      </w:r>
      <w:r w:rsidRPr="00F1780F">
        <w:rPr>
          <w:rFonts w:ascii="Times New Roman" w:hAnsi="Times New Roman" w:cs="Times New Roman"/>
        </w:rPr>
        <w:softHyphen/>
        <w:t>зи однородных членов предлож</w:t>
      </w:r>
      <w:r w:rsidRPr="00F1780F">
        <w:rPr>
          <w:rFonts w:ascii="Times New Roman" w:hAnsi="Times New Roman" w:cs="Times New Roman"/>
        </w:rPr>
        <w:t>е</w:t>
      </w:r>
      <w:r w:rsidRPr="00F1780F">
        <w:rPr>
          <w:rFonts w:ascii="Times New Roman" w:hAnsi="Times New Roman" w:cs="Times New Roman"/>
        </w:rPr>
        <w:t>ния, частей сложных пред</w:t>
      </w:r>
      <w:r w:rsidRPr="00F1780F">
        <w:rPr>
          <w:rFonts w:ascii="Times New Roman" w:hAnsi="Times New Roman" w:cs="Times New Roman"/>
        </w:rPr>
        <w:softHyphen/>
        <w:t>ложений и частей текста.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Простые и составные союзы.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Сочинительные и подчинительные союзы; их группы по значению.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Сочинительные союзы: соединительные, противитель</w:t>
      </w:r>
      <w:r w:rsidRPr="00F1780F">
        <w:rPr>
          <w:rFonts w:ascii="Times New Roman" w:hAnsi="Times New Roman" w:cs="Times New Roman"/>
        </w:rPr>
        <w:softHyphen/>
        <w:t>ные, разделительные. Одиночные и повторяющиеся союзы. Употребление сочинительных союзов в простых и сложносо</w:t>
      </w:r>
      <w:r w:rsidRPr="00F1780F">
        <w:rPr>
          <w:rFonts w:ascii="Times New Roman" w:hAnsi="Times New Roman" w:cs="Times New Roman"/>
        </w:rPr>
        <w:softHyphen/>
        <w:t>чинённых предложениях.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сочинительных союзов тоже, также, зато.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Запятая при однородных членах и в сложносочинённом предложении.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Подчинительные союзы: употребление их в сложнопод</w:t>
      </w:r>
      <w:r w:rsidRPr="00F1780F">
        <w:rPr>
          <w:rFonts w:ascii="Times New Roman" w:hAnsi="Times New Roman" w:cs="Times New Roman"/>
        </w:rPr>
        <w:softHyphen/>
        <w:t>чинённых предложениях. Разряды подчинительных сою</w:t>
      </w:r>
      <w:r w:rsidRPr="00F1780F">
        <w:rPr>
          <w:rFonts w:ascii="Times New Roman" w:hAnsi="Times New Roman" w:cs="Times New Roman"/>
        </w:rPr>
        <w:softHyphen/>
        <w:t>зов по значению: временные, пространственные, причин</w:t>
      </w:r>
      <w:r w:rsidRPr="00F1780F">
        <w:rPr>
          <w:rFonts w:ascii="Times New Roman" w:hAnsi="Times New Roman" w:cs="Times New Roman"/>
        </w:rPr>
        <w:softHyphen/>
        <w:t>ные, условные, сра</w:t>
      </w:r>
      <w:r w:rsidRPr="00F1780F">
        <w:rPr>
          <w:rFonts w:ascii="Times New Roman" w:hAnsi="Times New Roman" w:cs="Times New Roman"/>
        </w:rPr>
        <w:t>в</w:t>
      </w:r>
      <w:r w:rsidRPr="00F1780F">
        <w:rPr>
          <w:rFonts w:ascii="Times New Roman" w:hAnsi="Times New Roman" w:cs="Times New Roman"/>
        </w:rPr>
        <w:t>нительные, следственные, изъяснитель</w:t>
      </w:r>
      <w:r w:rsidRPr="00F1780F">
        <w:rPr>
          <w:rFonts w:ascii="Times New Roman" w:hAnsi="Times New Roman" w:cs="Times New Roman"/>
        </w:rPr>
        <w:softHyphen/>
        <w:t>ные.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составных подчинительных союзов.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lastRenderedPageBreak/>
        <w:t>Правописание союзов чтобы, оттого что и др. (в отли</w:t>
      </w:r>
      <w:r w:rsidRPr="00F1780F">
        <w:rPr>
          <w:rFonts w:ascii="Times New Roman" w:hAnsi="Times New Roman" w:cs="Times New Roman"/>
        </w:rPr>
        <w:softHyphen/>
        <w:t>чие от местоимений с частицами и предлогами).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ЧАСТИЦА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частицах. Разряды частиц по значению и упот</w:t>
      </w:r>
      <w:r w:rsidRPr="00F1780F">
        <w:rPr>
          <w:rFonts w:ascii="Times New Roman" w:hAnsi="Times New Roman" w:cs="Times New Roman"/>
        </w:rPr>
        <w:softHyphen/>
        <w:t>реблению.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не и. ни с различными частями речи (обоб</w:t>
      </w:r>
      <w:r w:rsidRPr="00F1780F">
        <w:rPr>
          <w:rFonts w:ascii="Times New Roman" w:hAnsi="Times New Roman" w:cs="Times New Roman"/>
        </w:rPr>
        <w:softHyphen/>
        <w:t>щение).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Правописание -то, -либо, -нибудь, кое-, -ка, -таки.</w:t>
      </w:r>
    </w:p>
    <w:p w:rsidR="003625A9" w:rsidRPr="00F1780F" w:rsidRDefault="003625A9" w:rsidP="003625A9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ПЕРЕХОД СЛОВ ИЗ САМОСТОЯТЕЛЬНЫХ</w:t>
      </w:r>
      <w:r w:rsidR="003625A9" w:rsidRPr="00F1780F">
        <w:rPr>
          <w:rFonts w:ascii="Times New Roman" w:hAnsi="Times New Roman" w:cs="Times New Roman"/>
        </w:rPr>
        <w:t xml:space="preserve"> </w:t>
      </w:r>
      <w:r w:rsidRPr="00F1780F">
        <w:rPr>
          <w:rFonts w:ascii="Times New Roman" w:hAnsi="Times New Roman" w:cs="Times New Roman"/>
        </w:rPr>
        <w:t>ЧАСТЕЙ РЕЧИ В СЛУЖЕБНЫЕ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МЕЖДОМЕТИЕ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междометии. Основные функции междоме</w:t>
      </w:r>
      <w:r w:rsidRPr="00F1780F">
        <w:rPr>
          <w:rFonts w:ascii="Times New Roman" w:hAnsi="Times New Roman" w:cs="Times New Roman"/>
        </w:rPr>
        <w:softHyphen/>
        <w:t>тий.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Разряды междометий. Звукоподражательные слова.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при междометиях.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  <w:bookmarkStart w:id="11" w:name="bookmark14"/>
    </w:p>
    <w:p w:rsidR="00592061" w:rsidRPr="00F1780F" w:rsidRDefault="00592061" w:rsidP="003625A9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8 КЛАСС</w:t>
      </w:r>
      <w:bookmarkEnd w:id="11"/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ВВЕДЕНИЕ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Русский язык — родной язык.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Повторение изученного в 5—7 классах.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СИНТАКСИС И ПУНКТУАЦИЯ</w:t>
      </w: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ПОНЯТИЕ О СИНТАКСИСЕ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Словосочетание и предложение как единицы синтаксиса. Виды синтаксической связи. Средства синтаксической связи.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Способы подчинительной связи.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</w:p>
    <w:p w:rsidR="003625A9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ПУНКТУАЦИЯ КАК СИСТЕМА ЗНАКОВ ПРЕПИНАНИЯ</w:t>
      </w:r>
    </w:p>
    <w:p w:rsidR="00592061" w:rsidRPr="00F1780F" w:rsidRDefault="00592061" w:rsidP="005F59B3">
      <w:pPr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 xml:space="preserve"> </w:t>
      </w:r>
      <w:r w:rsidR="003625A9" w:rsidRPr="00F1780F">
        <w:rPr>
          <w:rFonts w:ascii="Times New Roman" w:hAnsi="Times New Roman" w:cs="Times New Roman"/>
          <w:b/>
          <w:bCs/>
        </w:rPr>
        <w:tab/>
      </w:r>
      <w:r w:rsidR="003625A9" w:rsidRPr="00F1780F">
        <w:rPr>
          <w:rFonts w:ascii="Times New Roman" w:hAnsi="Times New Roman" w:cs="Times New Roman"/>
          <w:b/>
          <w:bCs/>
        </w:rPr>
        <w:tab/>
      </w:r>
      <w:r w:rsidRPr="00F1780F">
        <w:rPr>
          <w:rFonts w:ascii="Times New Roman" w:hAnsi="Times New Roman" w:cs="Times New Roman"/>
          <w:b/>
          <w:bCs/>
        </w:rPr>
        <w:t>И ПРАВИЛ ИХ ИСПОЛЬЗОВАНИЯ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  <w:b/>
          <w:bCs/>
        </w:rPr>
      </w:pP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Принципы русской пунктуации. Знаки препинания и их функции.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Одиночные и парные знаки препинания. Сочетания зна</w:t>
      </w:r>
      <w:r w:rsidRPr="00F1780F">
        <w:rPr>
          <w:rFonts w:ascii="Times New Roman" w:hAnsi="Times New Roman" w:cs="Times New Roman"/>
        </w:rPr>
        <w:softHyphen/>
        <w:t>ков препинания.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СЛОВОСОЧЕТАНИЕ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Основные виды словосочетаний: подчинительные и сочи</w:t>
      </w:r>
      <w:r w:rsidRPr="00F1780F">
        <w:rPr>
          <w:rFonts w:ascii="Times New Roman" w:hAnsi="Times New Roman" w:cs="Times New Roman"/>
        </w:rPr>
        <w:softHyphen/>
        <w:t>нительные.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Строение и грамматическое значение словосочетаний. Цельные словосочетания.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ПРЕДЛОЖЕНИЕ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предложении. Строение предложения. Интона</w:t>
      </w:r>
      <w:r w:rsidRPr="00F1780F">
        <w:rPr>
          <w:rFonts w:ascii="Times New Roman" w:hAnsi="Times New Roman" w:cs="Times New Roman"/>
        </w:rPr>
        <w:softHyphen/>
        <w:t>ция конца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Грамматическая основа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Предложения простые и сложные.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Предложения утвердительные и отрицательные.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Виды предложений по цели высказывания.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Виды предложений по эмоциональной окраске.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ПРОСТОЕ ПРЕДЛОЖЕНИЕ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Основные виды простого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Порядок слов в предложении. Логическое ударение.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ГЛАВНЫЕ ЧЛЕНЫ ПРЕДЛОЖЕНИЯ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Подлежащее. Способы его выражения.</w:t>
      </w:r>
    </w:p>
    <w:p w:rsidR="003625A9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Сказуемое. Основные типы сказуемого: простое глаголь</w:t>
      </w:r>
      <w:r w:rsidRPr="00F1780F">
        <w:rPr>
          <w:rFonts w:ascii="Times New Roman" w:hAnsi="Times New Roman" w:cs="Times New Roman"/>
        </w:rPr>
        <w:softHyphen/>
        <w:t>ное, составное глагольное, соста</w:t>
      </w:r>
      <w:r w:rsidRPr="00F1780F">
        <w:rPr>
          <w:rFonts w:ascii="Times New Roman" w:hAnsi="Times New Roman" w:cs="Times New Roman"/>
        </w:rPr>
        <w:t>в</w:t>
      </w:r>
      <w:r w:rsidRPr="00F1780F">
        <w:rPr>
          <w:rFonts w:ascii="Times New Roman" w:hAnsi="Times New Roman" w:cs="Times New Roman"/>
        </w:rPr>
        <w:lastRenderedPageBreak/>
        <w:t>ное именное.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Особенности связи подлежащего и сказуемого.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Тире между подлежащим и сказуемым.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ВТОРОСТЕПЕННЫЕ ЧЛЕНЫ ПРЕДЛОЖЕНИЯ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Определение. Согласованное и несогласованное определе</w:t>
      </w:r>
      <w:r w:rsidRPr="00F1780F">
        <w:rPr>
          <w:rFonts w:ascii="Times New Roman" w:hAnsi="Times New Roman" w:cs="Times New Roman"/>
        </w:rPr>
        <w:softHyphen/>
        <w:t>ние.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Приложение как вид определения.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Дефис при приложении.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Дополнение. Его основные значения и способы выраже</w:t>
      </w:r>
      <w:r w:rsidRPr="00F1780F">
        <w:rPr>
          <w:rFonts w:ascii="Times New Roman" w:hAnsi="Times New Roman" w:cs="Times New Roman"/>
        </w:rPr>
        <w:softHyphen/>
        <w:t>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Обстоятельство. Его основные значения и способы выра</w:t>
      </w:r>
      <w:r w:rsidRPr="00F1780F">
        <w:rPr>
          <w:rFonts w:ascii="Times New Roman" w:hAnsi="Times New Roman" w:cs="Times New Roman"/>
        </w:rPr>
        <w:softHyphen/>
        <w:t>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Многозначные члены предложения. Распространённые члены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Синтаксические функции инфинитива.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Выделение запятыми обстоятельств, выраженных дее</w:t>
      </w:r>
      <w:r w:rsidRPr="00F1780F">
        <w:rPr>
          <w:rFonts w:ascii="Times New Roman" w:hAnsi="Times New Roman" w:cs="Times New Roman"/>
        </w:rPr>
        <w:softHyphen/>
        <w:t>причастными и сравнительными об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ротами, а также обсто</w:t>
      </w:r>
      <w:r w:rsidRPr="00F1780F">
        <w:rPr>
          <w:rFonts w:ascii="Times New Roman" w:hAnsi="Times New Roman" w:cs="Times New Roman"/>
        </w:rPr>
        <w:softHyphen/>
        <w:t>ятельств с предлогом несмотря на.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ОДНОСОСТАВНЫЕ ПРЕДЛОЖЕНИЯ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об односоставных предложениях. Основные ви</w:t>
      </w:r>
      <w:r w:rsidRPr="00F1780F">
        <w:rPr>
          <w:rFonts w:ascii="Times New Roman" w:hAnsi="Times New Roman" w:cs="Times New Roman"/>
        </w:rPr>
        <w:softHyphen/>
        <w:t>ды односоставных предложений по строению и значению: определённо-личные, неопределённо-личные, безличные, назывные.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Особенности использования односоставных предложений в речи.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Синонимика двусоставных и односоставных предложе</w:t>
      </w:r>
      <w:r w:rsidRPr="00F1780F">
        <w:rPr>
          <w:rFonts w:ascii="Times New Roman" w:hAnsi="Times New Roman" w:cs="Times New Roman"/>
        </w:rPr>
        <w:softHyphen/>
        <w:t>ний.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конце назывных предложений.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ПОЛНЫЕ И НЕПОЛНЫЕ ПРЕДЛОЖЕНИЯ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Неполные предложения в речи.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Строение и значение неполных предложений.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Тире в неполном предложении.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ОСЛОЖНЁННОЕ ПРЕДЛОЖЕНИЕ</w:t>
      </w: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ПРЕДЛОЖЕНИЯ С ОДНОРОДНЫМИ ЧЛЕНАМИ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об однородных членах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Средства связи однородных членов.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Союзы при однородных членах, их разряды по значению.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Запятая между однородными членами.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Однородные и неоднородные определения.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Обобщающие слова в предложениях с однородными чле</w:t>
      </w:r>
      <w:r w:rsidRPr="00F1780F">
        <w:rPr>
          <w:rFonts w:ascii="Times New Roman" w:hAnsi="Times New Roman" w:cs="Times New Roman"/>
        </w:rPr>
        <w:softHyphen/>
        <w:t>нами.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при обобщающих словах в предложе</w:t>
      </w:r>
      <w:r w:rsidRPr="00F1780F">
        <w:rPr>
          <w:rFonts w:ascii="Times New Roman" w:hAnsi="Times New Roman" w:cs="Times New Roman"/>
        </w:rPr>
        <w:softHyphen/>
        <w:t>ниях с однородными членами.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ПРЕДЛОЖЕНИЯ С ОБОСОБЛЕННЫМИ ЧЛЕНАМИ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об обособленных членах предложения, их роль в речи.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Общие условия обособления определений.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Обособление определений, выраженных причастиями и прилагательными с зависимыми от них словами.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при обособленных согласованных оп</w:t>
      </w:r>
      <w:r w:rsidRPr="00F1780F">
        <w:rPr>
          <w:rFonts w:ascii="Times New Roman" w:hAnsi="Times New Roman" w:cs="Times New Roman"/>
        </w:rPr>
        <w:softHyphen/>
        <w:t>ределениях.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Обособленные приложения.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при обособленных приложениях. Обо</w:t>
      </w:r>
      <w:r w:rsidRPr="00F1780F">
        <w:rPr>
          <w:rFonts w:ascii="Times New Roman" w:hAnsi="Times New Roman" w:cs="Times New Roman"/>
        </w:rPr>
        <w:softHyphen/>
        <w:t>собленные обстоятельства. Спос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бы их выражения и разно</w:t>
      </w:r>
      <w:r w:rsidRPr="00F1780F">
        <w:rPr>
          <w:rFonts w:ascii="Times New Roman" w:hAnsi="Times New Roman" w:cs="Times New Roman"/>
        </w:rPr>
        <w:softHyphen/>
        <w:t>видности значения.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Выделение запятыми обстоятельств, выраженных дее</w:t>
      </w:r>
      <w:r w:rsidRPr="00F1780F">
        <w:rPr>
          <w:rFonts w:ascii="Times New Roman" w:hAnsi="Times New Roman" w:cs="Times New Roman"/>
        </w:rPr>
        <w:softHyphen/>
        <w:t>причастиями и деепричастными об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ротами, а также сущест</w:t>
      </w:r>
      <w:r w:rsidRPr="00F1780F">
        <w:rPr>
          <w:rFonts w:ascii="Times New Roman" w:hAnsi="Times New Roman" w:cs="Times New Roman"/>
        </w:rPr>
        <w:softHyphen/>
        <w:t>вительными с предлогом несмотря на и др.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Обособленные уточняющие члены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при обособленных уточняющих чле</w:t>
      </w:r>
      <w:r w:rsidRPr="00F1780F">
        <w:rPr>
          <w:rFonts w:ascii="Times New Roman" w:hAnsi="Times New Roman" w:cs="Times New Roman"/>
        </w:rPr>
        <w:softHyphen/>
        <w:t>нах предложения.</w:t>
      </w:r>
    </w:p>
    <w:p w:rsidR="003625A9" w:rsidRPr="00F1780F" w:rsidRDefault="003625A9" w:rsidP="003625A9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ПРЕДЛОЖЕНИЯ С ВВОДНЫМИ СЛОВАМИ, СЛОВОСОЧЕТАНИЯМИ,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lastRenderedPageBreak/>
        <w:t>ПРЕДЛОЖЕНИЯМИ И С ОБРАЩЕНИЯМИ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вводности.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Основные смысловые разряды вводных слов. Вводные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Синонимия вводных конструкций.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предложении с вводными словами, словосочетаниями.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Выделение на письме вводных предложений.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Вставные конструкции как средства пояснения, уточне</w:t>
      </w:r>
      <w:r w:rsidRPr="00F1780F">
        <w:rPr>
          <w:rFonts w:ascii="Times New Roman" w:hAnsi="Times New Roman" w:cs="Times New Roman"/>
        </w:rPr>
        <w:softHyphen/>
        <w:t>ния, обогащения содержания выск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зывания. Их выделение интонацией в устной речи и знаками препинания на письме.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Обращение, средства его выражения, включая зватель</w:t>
      </w:r>
      <w:r w:rsidRPr="00F1780F">
        <w:rPr>
          <w:rFonts w:ascii="Times New Roman" w:hAnsi="Times New Roman" w:cs="Times New Roman"/>
        </w:rPr>
        <w:softHyphen/>
        <w:t>ную интонацию. Роль обращения в речевом общении. Этиче</w:t>
      </w:r>
      <w:r w:rsidRPr="00F1780F">
        <w:rPr>
          <w:rFonts w:ascii="Times New Roman" w:hAnsi="Times New Roman" w:cs="Times New Roman"/>
        </w:rPr>
        <w:softHyphen/>
        <w:t>ские нормы использования обращений.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Особенности выражения обращений в разговорной и худо</w:t>
      </w:r>
      <w:r w:rsidRPr="00F1780F">
        <w:rPr>
          <w:rFonts w:ascii="Times New Roman" w:hAnsi="Times New Roman" w:cs="Times New Roman"/>
        </w:rPr>
        <w:softHyphen/>
        <w:t>жественной речи.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при обращении.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Слова-предложения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Особенности строения, значения и употребления слов- предложений в речи.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Пунктуационное оформление слов-предложений.</w:t>
      </w:r>
    </w:p>
    <w:p w:rsidR="003625A9" w:rsidRPr="00F1780F" w:rsidRDefault="003625A9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9 КЛАСС</w:t>
      </w: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ВВЕДЕНИЕ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Богатство, образность, точность русского языка.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Повторение изученного в 8 классе.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СИНТАКСИС И ПУНКТУАЦИЯ</w:t>
      </w: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СЛОЖНОЕ ПРЕДЛОЖЕНИЕ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Смысловое, структурное и интонационное единство слож</w:t>
      </w:r>
      <w:r w:rsidRPr="00F1780F">
        <w:rPr>
          <w:rFonts w:ascii="Times New Roman" w:hAnsi="Times New Roman" w:cs="Times New Roman"/>
        </w:rPr>
        <w:softHyphen/>
        <w:t>ного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Основные виды сложных предложений по характеру от</w:t>
      </w:r>
      <w:r w:rsidRPr="00F1780F">
        <w:rPr>
          <w:rFonts w:ascii="Times New Roman" w:hAnsi="Times New Roman" w:cs="Times New Roman"/>
        </w:rPr>
        <w:softHyphen/>
        <w:t>ношений и средствам связи между их частями.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СЛОЖНОСОЧИНЁННЫЕ ПРЕДЛОЖЕНИЯ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Смысловые отношения между частями сложносочинён</w:t>
      </w:r>
      <w:r w:rsidRPr="00F1780F">
        <w:rPr>
          <w:rFonts w:ascii="Times New Roman" w:hAnsi="Times New Roman" w:cs="Times New Roman"/>
        </w:rPr>
        <w:softHyphen/>
        <w:t>ного предложения. Интонация и с</w:t>
      </w:r>
      <w:r w:rsidRPr="00F1780F">
        <w:rPr>
          <w:rFonts w:ascii="Times New Roman" w:hAnsi="Times New Roman" w:cs="Times New Roman"/>
        </w:rPr>
        <w:t>о</w:t>
      </w:r>
      <w:r w:rsidRPr="00F1780F">
        <w:rPr>
          <w:rFonts w:ascii="Times New Roman" w:hAnsi="Times New Roman" w:cs="Times New Roman"/>
        </w:rPr>
        <w:t>чинительные союзы как средство связи его частей. Значения сочинительных сою</w:t>
      </w:r>
      <w:r w:rsidRPr="00F1780F">
        <w:rPr>
          <w:rFonts w:ascii="Times New Roman" w:hAnsi="Times New Roman" w:cs="Times New Roman"/>
        </w:rPr>
        <w:softHyphen/>
        <w:t>зов.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сложносочинённых предложениях.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СЛОЖНОПОДЧИНЁННЫЕ ПРЕДЛОЖЕНИЯ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Строение сложноподчинённых предложений. Главные и придаточные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Интонация, подчинительные союзы и союзные слова, ука</w:t>
      </w:r>
      <w:r w:rsidRPr="00F1780F">
        <w:rPr>
          <w:rFonts w:ascii="Times New Roman" w:hAnsi="Times New Roman" w:cs="Times New Roman"/>
        </w:rPr>
        <w:softHyphen/>
        <w:t>зательные слова как средство св</w:t>
      </w:r>
      <w:r w:rsidRPr="00F1780F">
        <w:rPr>
          <w:rFonts w:ascii="Times New Roman" w:hAnsi="Times New Roman" w:cs="Times New Roman"/>
        </w:rPr>
        <w:t>я</w:t>
      </w:r>
      <w:r w:rsidRPr="00F1780F">
        <w:rPr>
          <w:rFonts w:ascii="Times New Roman" w:hAnsi="Times New Roman" w:cs="Times New Roman"/>
        </w:rPr>
        <w:t>зи частей сложноподчинён</w:t>
      </w:r>
      <w:r w:rsidRPr="00F1780F">
        <w:rPr>
          <w:rFonts w:ascii="Times New Roman" w:hAnsi="Times New Roman" w:cs="Times New Roman"/>
        </w:rPr>
        <w:softHyphen/>
        <w:t>ного предложения.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Виды придаточных предложений: подлежащные, сказу - емные, определительные, допо</w:t>
      </w:r>
      <w:r w:rsidRPr="00F1780F">
        <w:rPr>
          <w:rFonts w:ascii="Times New Roman" w:hAnsi="Times New Roman" w:cs="Times New Roman"/>
        </w:rPr>
        <w:t>л</w:t>
      </w:r>
      <w:r w:rsidRPr="00F1780F">
        <w:rPr>
          <w:rFonts w:ascii="Times New Roman" w:hAnsi="Times New Roman" w:cs="Times New Roman"/>
        </w:rPr>
        <w:t>нительные, обстоятельст</w:t>
      </w:r>
      <w:r w:rsidRPr="00F1780F">
        <w:rPr>
          <w:rFonts w:ascii="Times New Roman" w:hAnsi="Times New Roman" w:cs="Times New Roman"/>
        </w:rPr>
        <w:softHyphen/>
        <w:t>венные. Синонимика простых и сложноподчинённых пред</w:t>
      </w:r>
      <w:r w:rsidRPr="00F1780F">
        <w:rPr>
          <w:rFonts w:ascii="Times New Roman" w:hAnsi="Times New Roman" w:cs="Times New Roman"/>
        </w:rPr>
        <w:softHyphen/>
        <w:t>ложений.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Сложноподчинённые предложения с несколькими прида</w:t>
      </w:r>
      <w:r w:rsidRPr="00F1780F">
        <w:rPr>
          <w:rFonts w:ascii="Times New Roman" w:hAnsi="Times New Roman" w:cs="Times New Roman"/>
        </w:rPr>
        <w:softHyphen/>
        <w:t>точными.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Запятая в сложноподчинённых предложениях с несколь</w:t>
      </w:r>
      <w:r w:rsidRPr="00F1780F">
        <w:rPr>
          <w:rFonts w:ascii="Times New Roman" w:hAnsi="Times New Roman" w:cs="Times New Roman"/>
        </w:rPr>
        <w:softHyphen/>
        <w:t>кими придаточными.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СЛОЖНЫЕ БЕССОЮЗНЫЕ ПРЕДЛОЖЕНИЯ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Значения сложных бессоюзных предложений. Интонаци</w:t>
      </w:r>
      <w:r w:rsidRPr="00F1780F">
        <w:rPr>
          <w:rFonts w:ascii="Times New Roman" w:hAnsi="Times New Roman" w:cs="Times New Roman"/>
        </w:rPr>
        <w:softHyphen/>
        <w:t>онные средства их выражения.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сложных бессоюзных предложениях.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СЛОЖНЫЕ ПРЕДЛОЖЕНИЯ С РАЗНЫМИ ВИДАМИ СВЯЗИ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сложных предложениях с разными видами связи. Запятая при стечении сочин</w:t>
      </w:r>
      <w:r w:rsidRPr="00F1780F">
        <w:rPr>
          <w:rFonts w:ascii="Times New Roman" w:hAnsi="Times New Roman" w:cs="Times New Roman"/>
        </w:rPr>
        <w:t>и</w:t>
      </w:r>
      <w:r w:rsidRPr="00F1780F">
        <w:rPr>
          <w:rFonts w:ascii="Times New Roman" w:hAnsi="Times New Roman" w:cs="Times New Roman"/>
        </w:rPr>
        <w:t>тельных и подчинительных союзов.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СПОСОБЫ ПЕРЕДАЧИ ЧУЖОЙ РЕЧИ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Предложения с прямой речью.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lastRenderedPageBreak/>
        <w:t>Предложения с косвенной речью.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Синонимия предложений с прямой и косвенной речью. Цитаты. Способы цитирования.</w:t>
      </w:r>
    </w:p>
    <w:p w:rsidR="00592061" w:rsidRPr="00F1780F" w:rsidRDefault="00592061" w:rsidP="003625A9">
      <w:pPr>
        <w:ind w:left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Знаки препинания в предложениях с прямой речью. Знаки препинания в предложениях с косвенной речью. Знаки препинания при цитатах.</w:t>
      </w:r>
    </w:p>
    <w:p w:rsidR="003625A9" w:rsidRPr="00F1780F" w:rsidRDefault="003625A9" w:rsidP="003625A9">
      <w:pPr>
        <w:ind w:left="720" w:firstLine="720"/>
        <w:jc w:val="both"/>
        <w:rPr>
          <w:rFonts w:ascii="Times New Roman" w:hAnsi="Times New Roman" w:cs="Times New Roman"/>
        </w:rPr>
      </w:pPr>
    </w:p>
    <w:p w:rsidR="00592061" w:rsidRPr="00F1780F" w:rsidRDefault="00592061" w:rsidP="003625A9">
      <w:pPr>
        <w:ind w:left="720"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ОБЩИЕ СВЕДЕНИЯ О РУССКОМ ЯЗЫКЕ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Русский язык — государственный язык Российской Феде</w:t>
      </w:r>
      <w:r w:rsidRPr="00F1780F">
        <w:rPr>
          <w:rFonts w:ascii="Times New Roman" w:hAnsi="Times New Roman" w:cs="Times New Roman"/>
        </w:rPr>
        <w:softHyphen/>
        <w:t>рации и язык межнационального общения. Русский язык в современном мире. Русский язык среди других славянских языков.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Русский язык как первоэлемент великой русской литера</w:t>
      </w:r>
      <w:r w:rsidRPr="00F1780F">
        <w:rPr>
          <w:rFonts w:ascii="Times New Roman" w:hAnsi="Times New Roman" w:cs="Times New Roman"/>
        </w:rPr>
        <w:softHyphen/>
        <w:t>туры.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Русский язык как развивающееся явление.</w:t>
      </w:r>
    </w:p>
    <w:p w:rsidR="003625A9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bookmarkStart w:id="12" w:name="bookmark15"/>
      <w:r w:rsidRPr="00F1780F">
        <w:rPr>
          <w:rFonts w:ascii="Times New Roman" w:hAnsi="Times New Roman" w:cs="Times New Roman"/>
        </w:rPr>
        <w:t xml:space="preserve">Систематизация и обобщение изученного в 5—9 классах </w:t>
      </w:r>
    </w:p>
    <w:p w:rsidR="003625A9" w:rsidRPr="00F1780F" w:rsidRDefault="003625A9" w:rsidP="003625A9">
      <w:pPr>
        <w:ind w:firstLine="720"/>
        <w:jc w:val="both"/>
        <w:rPr>
          <w:rFonts w:ascii="Times New Roman" w:hAnsi="Times New Roman" w:cs="Times New Roman"/>
        </w:rPr>
      </w:pPr>
    </w:p>
    <w:p w:rsidR="003625A9" w:rsidRPr="00F1780F" w:rsidRDefault="003625A9" w:rsidP="003625A9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3625A9" w:rsidRPr="00F1780F" w:rsidRDefault="00592061" w:rsidP="003625A9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II. Развитие связной речи</w:t>
      </w:r>
    </w:p>
    <w:p w:rsidR="00592061" w:rsidRPr="00F1780F" w:rsidRDefault="00592061" w:rsidP="003625A9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>5 КЛАСС</w:t>
      </w:r>
      <w:bookmarkEnd w:id="12"/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Устная и письменная формы речи.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Речь диалогическая и монологическая.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связном тексте.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Тема.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Основная мысль текста. Смысловые части текста.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Простой план.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Понятие о параллельной и последовательной связи пред</w:t>
      </w:r>
      <w:r w:rsidRPr="00F1780F">
        <w:rPr>
          <w:rFonts w:ascii="Times New Roman" w:hAnsi="Times New Roman" w:cs="Times New Roman"/>
        </w:rPr>
        <w:softHyphen/>
        <w:t>ложений в тексте.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Выразительные средства устной речи.</w:t>
      </w:r>
    </w:p>
    <w:p w:rsidR="00592061" w:rsidRPr="00F1780F" w:rsidRDefault="00592061" w:rsidP="003625A9">
      <w:pPr>
        <w:ind w:left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Общее понятие о стилях речи. Характеристика разговор</w:t>
      </w:r>
      <w:r w:rsidRPr="00F1780F">
        <w:rPr>
          <w:rFonts w:ascii="Times New Roman" w:hAnsi="Times New Roman" w:cs="Times New Roman"/>
        </w:rPr>
        <w:softHyphen/>
        <w:t>ного, научного, художественного стилей речи.</w:t>
      </w:r>
    </w:p>
    <w:p w:rsidR="00592061" w:rsidRPr="00F1780F" w:rsidRDefault="00592061" w:rsidP="003625A9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Типы речи. Представление о повествовании, описании, рассуждении.</w:t>
      </w:r>
    </w:p>
    <w:p w:rsidR="00041C42" w:rsidRPr="00F1780F" w:rsidRDefault="00041C42" w:rsidP="003625A9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041C42" w:rsidP="00041C42">
      <w:pPr>
        <w:jc w:val="center"/>
        <w:rPr>
          <w:rFonts w:ascii="Times New Roman" w:hAnsi="Times New Roman" w:cs="Times New Roman"/>
          <w:b/>
          <w:bCs/>
        </w:rPr>
      </w:pPr>
      <w:bookmarkStart w:id="13" w:name="bookmark16"/>
      <w:r w:rsidRPr="00F1780F">
        <w:rPr>
          <w:rFonts w:ascii="Times New Roman" w:hAnsi="Times New Roman" w:cs="Times New Roman"/>
          <w:b/>
          <w:bCs/>
        </w:rPr>
        <w:t xml:space="preserve">6 </w:t>
      </w:r>
      <w:r w:rsidR="00592061" w:rsidRPr="00F1780F">
        <w:rPr>
          <w:rFonts w:ascii="Times New Roman" w:hAnsi="Times New Roman" w:cs="Times New Roman"/>
          <w:b/>
          <w:bCs/>
        </w:rPr>
        <w:t>КЛАСС</w:t>
      </w:r>
      <w:bookmarkEnd w:id="13"/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Темы узкие и широкие. Простой и сложный план. Эпиграф.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Лексические средства связи предложений в тексте. Опи</w:t>
      </w:r>
      <w:r w:rsidRPr="00F1780F">
        <w:rPr>
          <w:rFonts w:ascii="Times New Roman" w:hAnsi="Times New Roman" w:cs="Times New Roman"/>
        </w:rPr>
        <w:softHyphen/>
        <w:t>сательный оборот.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Характеристика официально-делового стиля речи.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Художественное повествование. Рассказ.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Описание природы, помещения, одежды, костюма.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Построение текста-рассуждения в различных стилях ре</w:t>
      </w:r>
      <w:r w:rsidRPr="00F1780F">
        <w:rPr>
          <w:rFonts w:ascii="Times New Roman" w:hAnsi="Times New Roman" w:cs="Times New Roman"/>
        </w:rPr>
        <w:softHyphen/>
        <w:t>чи.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Местоимение как средство связи предложений в тексте.</w:t>
      </w:r>
    </w:p>
    <w:p w:rsidR="00041C42" w:rsidRPr="00F1780F" w:rsidRDefault="00592061" w:rsidP="005F59B3">
      <w:pPr>
        <w:jc w:val="both"/>
        <w:rPr>
          <w:rFonts w:ascii="Times New Roman" w:hAnsi="Times New Roman" w:cs="Times New Roman"/>
        </w:rPr>
      </w:pPr>
      <w:bookmarkStart w:id="14" w:name="bookmark17"/>
      <w:r w:rsidRPr="00F1780F">
        <w:rPr>
          <w:rFonts w:ascii="Times New Roman" w:hAnsi="Times New Roman" w:cs="Times New Roman"/>
        </w:rPr>
        <w:t xml:space="preserve"> </w:t>
      </w:r>
    </w:p>
    <w:p w:rsidR="00041C42" w:rsidRPr="00F1780F" w:rsidRDefault="00041C42" w:rsidP="005F59B3">
      <w:pPr>
        <w:jc w:val="both"/>
        <w:rPr>
          <w:rFonts w:ascii="Times New Roman" w:hAnsi="Times New Roman" w:cs="Times New Roman"/>
        </w:rPr>
      </w:pPr>
    </w:p>
    <w:p w:rsidR="00592061" w:rsidRPr="00F1780F" w:rsidRDefault="00041C42" w:rsidP="00041C42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 xml:space="preserve">7. </w:t>
      </w:r>
      <w:r w:rsidR="00592061" w:rsidRPr="00F1780F">
        <w:rPr>
          <w:rFonts w:ascii="Times New Roman" w:hAnsi="Times New Roman" w:cs="Times New Roman"/>
          <w:b/>
          <w:bCs/>
        </w:rPr>
        <w:t>КЛАСС</w:t>
      </w:r>
      <w:bookmarkEnd w:id="14"/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Описание общего вида местности.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Описание действий (трудовых процессов).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Описание действий (в спорте).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Рассказ на основе услышанного.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Сообщение.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Отзыв о книге. Характеристика литературного героя.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Общая характеристика публицистического стиля.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Союз как средство связи предложений и частей текста.</w:t>
      </w:r>
    </w:p>
    <w:p w:rsidR="00041C42" w:rsidRPr="00F1780F" w:rsidRDefault="00041C42" w:rsidP="00041C42">
      <w:pPr>
        <w:jc w:val="center"/>
        <w:rPr>
          <w:rFonts w:ascii="Times New Roman" w:hAnsi="Times New Roman" w:cs="Times New Roman"/>
        </w:rPr>
      </w:pPr>
      <w:bookmarkStart w:id="15" w:name="bookmark18"/>
    </w:p>
    <w:p w:rsidR="00592061" w:rsidRPr="00F1780F" w:rsidRDefault="00041C42" w:rsidP="00041C42">
      <w:pPr>
        <w:jc w:val="center"/>
        <w:rPr>
          <w:rFonts w:ascii="Times New Roman" w:hAnsi="Times New Roman" w:cs="Times New Roman"/>
          <w:b/>
          <w:bCs/>
        </w:rPr>
      </w:pPr>
      <w:r w:rsidRPr="00F1780F">
        <w:rPr>
          <w:rFonts w:ascii="Times New Roman" w:hAnsi="Times New Roman" w:cs="Times New Roman"/>
          <w:b/>
          <w:bCs/>
        </w:rPr>
        <w:t xml:space="preserve">8 </w:t>
      </w:r>
      <w:r w:rsidR="00592061" w:rsidRPr="00F1780F">
        <w:rPr>
          <w:rFonts w:ascii="Times New Roman" w:hAnsi="Times New Roman" w:cs="Times New Roman"/>
          <w:b/>
          <w:bCs/>
        </w:rPr>
        <w:t>КЛАСС</w:t>
      </w:r>
      <w:bookmarkEnd w:id="15"/>
    </w:p>
    <w:p w:rsidR="00041C42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Углубление изученных ранее понятий связной речи.</w:t>
      </w:r>
    </w:p>
    <w:p w:rsidR="00041C42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 xml:space="preserve"> Расширение понятий о публицистическом и художествен</w:t>
      </w:r>
      <w:r w:rsidRPr="00F1780F">
        <w:rPr>
          <w:rFonts w:ascii="Times New Roman" w:hAnsi="Times New Roman" w:cs="Times New Roman"/>
        </w:rPr>
        <w:softHyphen/>
        <w:t xml:space="preserve">ном стилях. 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Углубление понятия о средствах связи частей текста.</w:t>
      </w:r>
    </w:p>
    <w:p w:rsidR="00041C42" w:rsidRPr="00F1780F" w:rsidRDefault="00041C42" w:rsidP="00041C42">
      <w:pPr>
        <w:ind w:firstLine="720"/>
        <w:jc w:val="both"/>
        <w:rPr>
          <w:rFonts w:ascii="Times New Roman" w:hAnsi="Times New Roman" w:cs="Times New Roman"/>
        </w:rPr>
      </w:pPr>
    </w:p>
    <w:p w:rsidR="00592061" w:rsidRPr="00F1780F" w:rsidRDefault="00041C42" w:rsidP="00041C42">
      <w:pPr>
        <w:jc w:val="center"/>
        <w:rPr>
          <w:rFonts w:ascii="Times New Roman" w:hAnsi="Times New Roman" w:cs="Times New Roman"/>
          <w:b/>
          <w:bCs/>
        </w:rPr>
      </w:pPr>
      <w:bookmarkStart w:id="16" w:name="bookmark19"/>
      <w:r w:rsidRPr="00F1780F">
        <w:rPr>
          <w:rFonts w:ascii="Times New Roman" w:hAnsi="Times New Roman" w:cs="Times New Roman"/>
          <w:b/>
          <w:bCs/>
        </w:rPr>
        <w:lastRenderedPageBreak/>
        <w:t xml:space="preserve">9 </w:t>
      </w:r>
      <w:r w:rsidR="00592061" w:rsidRPr="00F1780F">
        <w:rPr>
          <w:rFonts w:ascii="Times New Roman" w:hAnsi="Times New Roman" w:cs="Times New Roman"/>
          <w:b/>
          <w:bCs/>
        </w:rPr>
        <w:t>КЛАСС</w:t>
      </w:r>
      <w:bookmarkEnd w:id="16"/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Систематизация и обобщение основных понятий связной речи, служащих базой для созд</w:t>
      </w:r>
      <w:r w:rsidRPr="00F1780F">
        <w:rPr>
          <w:rFonts w:ascii="Times New Roman" w:hAnsi="Times New Roman" w:cs="Times New Roman"/>
        </w:rPr>
        <w:t>а</w:t>
      </w:r>
      <w:r w:rsidRPr="00F1780F">
        <w:rPr>
          <w:rFonts w:ascii="Times New Roman" w:hAnsi="Times New Roman" w:cs="Times New Roman"/>
        </w:rPr>
        <w:t>ния высказываний в устной и письменной формах в соответствии с определён</w:t>
      </w:r>
      <w:r w:rsidRPr="00F1780F">
        <w:rPr>
          <w:rFonts w:ascii="Times New Roman" w:hAnsi="Times New Roman" w:cs="Times New Roman"/>
        </w:rPr>
        <w:softHyphen/>
        <w:t>ной темой и осно</w:t>
      </w:r>
      <w:r w:rsidRPr="00F1780F">
        <w:rPr>
          <w:rFonts w:ascii="Times New Roman" w:hAnsi="Times New Roman" w:cs="Times New Roman"/>
        </w:rPr>
        <w:t>в</w:t>
      </w:r>
      <w:r w:rsidRPr="00F1780F">
        <w:rPr>
          <w:rFonts w:ascii="Times New Roman" w:hAnsi="Times New Roman" w:cs="Times New Roman"/>
        </w:rPr>
        <w:t>ной мыслью высказывания, типом речи и стилем высказывания, с использованием разнообразных изобразительно-выразительных средств языка, с соблюдени</w:t>
      </w:r>
      <w:r w:rsidRPr="00F1780F">
        <w:rPr>
          <w:rFonts w:ascii="Times New Roman" w:hAnsi="Times New Roman" w:cs="Times New Roman"/>
        </w:rPr>
        <w:softHyphen/>
        <w:t>ем норм литературной речи.</w:t>
      </w:r>
    </w:p>
    <w:p w:rsidR="00592061" w:rsidRPr="00F1780F" w:rsidRDefault="00592061" w:rsidP="00041C42">
      <w:pPr>
        <w:ind w:firstLine="720"/>
        <w:jc w:val="both"/>
        <w:rPr>
          <w:rFonts w:ascii="Times New Roman" w:hAnsi="Times New Roman" w:cs="Times New Roman"/>
        </w:rPr>
      </w:pPr>
      <w:r w:rsidRPr="00F1780F">
        <w:rPr>
          <w:rFonts w:ascii="Times New Roman" w:hAnsi="Times New Roman" w:cs="Times New Roman"/>
        </w:rPr>
        <w:t>Углублённое понятие о научном стиле и стиле художест</w:t>
      </w:r>
      <w:r w:rsidRPr="00F1780F">
        <w:rPr>
          <w:rFonts w:ascii="Times New Roman" w:hAnsi="Times New Roman" w:cs="Times New Roman"/>
        </w:rPr>
        <w:softHyphen/>
        <w:t>венной литературы.</w:t>
      </w: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  <w:sectPr w:rsidR="00296C83" w:rsidRPr="00F1780F" w:rsidSect="00860527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296C83" w:rsidRPr="00F1780F" w:rsidRDefault="00296C83" w:rsidP="00041C42">
      <w:pPr>
        <w:ind w:firstLine="720"/>
        <w:jc w:val="both"/>
        <w:rPr>
          <w:rFonts w:ascii="Times New Roman" w:hAnsi="Times New Roman" w:cs="Times New Roman"/>
        </w:rPr>
      </w:pPr>
    </w:p>
    <w:p w:rsidR="00296C83" w:rsidRPr="00F1780F" w:rsidRDefault="00296C83" w:rsidP="00296C8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780F">
        <w:rPr>
          <w:rFonts w:ascii="Times New Roman" w:hAnsi="Times New Roman" w:cs="Times New Roman"/>
          <w:b/>
          <w:bCs/>
          <w:sz w:val="22"/>
          <w:szCs w:val="22"/>
        </w:rPr>
        <w:t>ТЕМАТИЧЕСКОЕ ПЛАНИРОВАНИЕ</w:t>
      </w:r>
    </w:p>
    <w:p w:rsidR="00296C83" w:rsidRPr="00F1780F" w:rsidRDefault="00296C83" w:rsidP="00296C8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780F">
        <w:rPr>
          <w:rFonts w:ascii="Times New Roman" w:hAnsi="Times New Roman" w:cs="Times New Roman"/>
          <w:b/>
          <w:bCs/>
          <w:sz w:val="22"/>
          <w:szCs w:val="22"/>
        </w:rPr>
        <w:t>5 КЛАСС</w:t>
      </w:r>
      <w:r w:rsidR="00D47473">
        <w:rPr>
          <w:rFonts w:ascii="Times New Roman" w:hAnsi="Times New Roman" w:cs="Times New Roman"/>
          <w:b/>
          <w:bCs/>
          <w:sz w:val="22"/>
          <w:szCs w:val="22"/>
        </w:rPr>
        <w:t xml:space="preserve"> (170</w:t>
      </w:r>
      <w:r w:rsidR="00D47473" w:rsidRPr="00277E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F12D9" w:rsidRPr="00F1780F">
        <w:rPr>
          <w:rFonts w:ascii="Times New Roman" w:hAnsi="Times New Roman" w:cs="Times New Roman"/>
          <w:b/>
          <w:bCs/>
          <w:sz w:val="22"/>
          <w:szCs w:val="22"/>
        </w:rPr>
        <w:t>часов)</w:t>
      </w:r>
    </w:p>
    <w:p w:rsidR="00AF12D9" w:rsidRPr="00F1780F" w:rsidRDefault="00AF12D9" w:rsidP="00296C8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7473" w:rsidRDefault="00D47473" w:rsidP="00D4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a"/>
        <w:tblW w:w="15168" w:type="dxa"/>
        <w:tblInd w:w="-318" w:type="dxa"/>
        <w:tblLayout w:type="fixed"/>
        <w:tblLook w:val="04A0"/>
      </w:tblPr>
      <w:tblGrid>
        <w:gridCol w:w="852"/>
        <w:gridCol w:w="1559"/>
        <w:gridCol w:w="2977"/>
        <w:gridCol w:w="2410"/>
        <w:gridCol w:w="2551"/>
        <w:gridCol w:w="2410"/>
        <w:gridCol w:w="2409"/>
      </w:tblGrid>
      <w:tr w:rsidR="00D47473" w:rsidTr="00D47473">
        <w:trPr>
          <w:trHeight w:val="405"/>
        </w:trPr>
        <w:tc>
          <w:tcPr>
            <w:tcW w:w="852" w:type="dxa"/>
            <w:vMerge w:val="restart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дения. Скоррект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рованные сроки</w:t>
            </w:r>
          </w:p>
        </w:tc>
        <w:tc>
          <w:tcPr>
            <w:tcW w:w="2977" w:type="dxa"/>
            <w:vMerge w:val="restart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(Тип урока)</w:t>
            </w:r>
          </w:p>
        </w:tc>
        <w:tc>
          <w:tcPr>
            <w:tcW w:w="2410" w:type="dxa"/>
            <w:vMerge w:val="restart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Характеристика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учащихся. 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370" w:type="dxa"/>
            <w:gridSpan w:val="3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47473" w:rsidTr="00D47473">
        <w:trPr>
          <w:trHeight w:val="810"/>
        </w:trPr>
        <w:tc>
          <w:tcPr>
            <w:tcW w:w="852" w:type="dxa"/>
            <w:vMerge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D47473" w:rsidTr="00D47473">
        <w:trPr>
          <w:trHeight w:val="722"/>
        </w:trPr>
        <w:tc>
          <w:tcPr>
            <w:tcW w:w="15168" w:type="dxa"/>
            <w:gridSpan w:val="7"/>
          </w:tcPr>
          <w:p w:rsidR="00D47473" w:rsidRDefault="00D47473" w:rsidP="00D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Общие сведения о русском языке – 3 часа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47473" w:rsidRPr="00D47473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Знакомство с УМК и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ганизацией занятий по русскому языку.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УМК по русскому языку, требования к ведению тетрадей по русскому языку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ваться в УМК,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вильно подписывать тетради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 отн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сится к учению,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желает приобретать новые знания, умения,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вершенствовать имеющиеся.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составляет их посл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довательность и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ствует по намече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ному плану;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формацию,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стоятельно находит ее в учебнике.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русского языка.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оперировать терминами при анал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языкового явления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 отн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сится к учению,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желает приобретать новые знания, умения,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вершенствовать имеющиеся.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формацию,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находит ее в учебнике; задает вопросы, слушает и отвечает на вопросы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формулир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собственные мы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людям ну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 речь?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создание текстов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русского языка.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оперировать терминами при анал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языкового явления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Устанавливает связь между целью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ной деятельности и ее мотивом; нравс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венно-эстетическое оценивание усва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ваемого содержания.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Осознанно строит высказывание,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пользуя речь для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гуляции своих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D47473" w:rsidTr="00D47473">
        <w:trPr>
          <w:trHeight w:val="654"/>
        </w:trPr>
        <w:tc>
          <w:tcPr>
            <w:tcW w:w="15168" w:type="dxa"/>
            <w:gridSpan w:val="7"/>
          </w:tcPr>
          <w:p w:rsidR="00D47473" w:rsidRDefault="00D47473" w:rsidP="00D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 – 29 часов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Орфограмма. Части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 основным видам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фограмм, изученным в начальной школе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фограммы, изученные ранее; части слова, признаки орфогра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выбора верного написания, разбора слова по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Испытывает пол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жительное отнош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к учению,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умения,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вершенствовать имеющиеся.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Способен принимать и сохранять учебную задачу; планировать необходимые дейс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вия, операции,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ствовать по плану; строит монологич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ские  высказывания, 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просы, слушать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беседника, планир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общие способы работы.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письмо с «окошками»;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определения частей слова;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грамму «Правопис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безударных 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в корне слова», алгоритм проверки написания слов с бе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ударными гласными.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составу;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личать однокоренные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формы слова, подбирать проверо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ное слово нескольк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 способами; кла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сифицировать оши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ки, объяснять граф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чески орфограмму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желание осваивать новые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ды деятельности, участвовать в тво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ческом, созидател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ном процессе; 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нание себя как инд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видуальности и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новременно как чл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 общества.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Способен актуал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зировать и восст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навливать известные знания и усвоенные навыки, принимать и сохранять учебную задачу, планировать необходимые дейс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вия, операции,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ствовать по плану; 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форме, интегрирует информацию в имеющийся запас знаний, использует знаково-символические сре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ства для решения различных учебных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письмо с «окошками»,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правило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вописания гласных в приставках, правоп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сание приставок и предлогов.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различать приставку и предлог, правильно их писать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ды деятельности, участвовать в тво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ческом, созидател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ном процессе;строит монологические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сказывания, осущ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ствляет совместную деятельность в парах и рабочих группах с учетом конкретных учебно-познавательных 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Актуализирует и восстанавливает знания о правопис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нии гласных 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ставках, приставок и предлогов; приним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и сохраняет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задачу; поним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информацию, представленную в схематичной форме, интегрирует инфо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мацию в имеющийся запас знаний, прео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разует, структурир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ет, воспроизводит и применяет с учетом решаемых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и, а, у после шипящих.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Тренинг, практикум, письмо с «окошк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ми», чтение учебных текстов, анализ те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 с выделением и осмыслением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ходимой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правило о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вописании гласных и, у, а после шипящих.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выбора верного написания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ды деятельности, участвовать в тво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ческом, созидател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ном процессе; 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нание себя как инд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видуальности и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новременно как чл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 общества.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 инте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рирует информацию в 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с учетом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шаемых задач;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владеет коммуник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тивно-речевыми действиями; осущ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ствляет взаимоко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троль и взаимоп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мощь; умеет с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мощью вопросов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лучать необходимые сведения.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глухих и звонких согласных.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определения частей слова,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грамму «Проверяемые согласные в корне слова».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составу;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личать однокоренные слова и формы слова; подбирать проверо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ное слово нескольк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 способами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ды деятельности, участвовать в тво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ческом, созидател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ном процессе; 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нание себя как инд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видуальности и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новременно как чл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 общества.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Актуализирует и восстанавливает знания о правопис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нии гласных 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ставках, приставок и предлогов; приним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и сохраняет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задачу; поним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и интегрирует информацию в 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с учетом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шаемых задач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симых согласных.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определения частей слова,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грамму «Непроизн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симые согласные в корне слова».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составу;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личать однокоренные слова и формы слова; подбирать проверо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слово нескольк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 способами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желание осваивать новые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ды деятельности, участвовать в тво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ческом, созидател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ном процессе; 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нание себя как инд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видуальности и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новременно как чл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 общества.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Актуализирует и восстанавливает знания о правопис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нии гласных 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ставках, приставок и предлогов; приним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и сохраняет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задачу; поним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ет и интегрирует информацию в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с учетом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 в корне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определения частей слова,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грамму «Удвоенные согласные в корне слова».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составу;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личать однокоренные слова и формы слова; подбирать проверо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ное слово нескольк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 способами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ды деятельности, участвовать в тво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ческом, созидател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ном процессе; 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нание себя как инд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видуальности и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новременно как чл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 общества.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Актуализирует и восстанавливает знания о правопис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нии гласных 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ставках, приставок и предлогов; приним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и сохраняет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задачу; владеет коммуникативно-речевыми действи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ми; осуществляет совместную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в парах и рабочих группах; умеет с помощью вопросов получать необходимые свед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</w:t>
            </w: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ем.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 знаний, ум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Тренинг. Практикум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турного языка.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мы; соблюдать осно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правила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графии; классифиц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ровать ошибку,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вильно объяснять графически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одолению.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свои достиж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ния, осуществлять самоопределение уровня изученного материала.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ствия; осуществляет для решения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 операции анализа, синтеза,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класс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фикации, устанавл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вает причинно-следственные связи, делает обобщения, выводы; умеет обо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новывать и доказ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свою точку зр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ния, задавать вопр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сы и с их помощью получать необход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мые сведения.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коррекции знаний)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тельности; работа с информационными таблицами; испол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зование для решения практических задач словарей и справо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 ошибок, их виды.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различать ошибки разных видов, классифицировать их; анализировать и нах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дить способы испра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ления и объяснения ошибок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одолению.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свои достиж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ния, осуществлять самоопределение уровня изученного материала;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ствия; осуществляет для решения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задач операции анализа, синтеза, сравнения, класс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фикации, устанавл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вает причинно-следственные связи, делает обобщения, выводы; вступает в учебный диалог с учителем, одн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классниками, учас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вует в общей беседе, соблюдая правила речевого поведения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бота; составление итоговых продуктов деятельности по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влеченной из разных источников инфо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мации (таблиц, схем, моделей); использ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вание для решения практических задач словарей, справо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речи, их морф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логические признаки; замечать случаи пер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хода слов одной части речи в другую.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действия; действует по плану;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формацию, а также самостоятельно 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ходит ее в учебнике.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чтение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общее грамм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тическое значение, морфологические признаки и синтакс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ческую роль сущес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вительных.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ществительные в те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сте, определять их синтаксическую роль в предложении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 инте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рирует информацию в 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с учетом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шаемых задач;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сказывания, осущ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ствляет совместную деятельность в парах и рабочих группах с учетом конкретных учебно-познавательных 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Три склонения существ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Тренинг, практикум, письмо с «окошк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ми»;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ных; изменение 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ствительных по пад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жам, падежные око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чания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правило «И-е в око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чаниях существител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ных»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чувства 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обходимости учения, адекватное, осозна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ное представление о качествах хорошего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цель и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храняет учебную 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дачу при выполн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нии учебных дейс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вий; осознает прав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 контроля; умеет выбирать смысловые единицы текста и устанавливать отн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шения между ними; определяет способ применения правила написания оконч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ний существител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</w:tr>
      <w:tr w:rsidR="00D47473" w:rsidTr="00D47473">
        <w:tc>
          <w:tcPr>
            <w:tcW w:w="852" w:type="dxa"/>
          </w:tcPr>
          <w:p w:rsidR="00D47473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«Отважный пингв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ненок».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создание текстов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определение темы и основной мысли текста, треб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вания к написанию изложения по данн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му плану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ной деятельности и ее мотивом; нравс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венно-эстетическое оценивание усва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ваемого содержания.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нимает смысловое чтение как осмысл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цели чтения и выбор вида чтения в зависимости от чт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ния; умеет извлекать необходимую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 из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слушанных текстов; определяет осно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и второстепе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информацию.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18, 19.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дежные окончания прил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гательных.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тренажёр,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 с перфокарт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ми, тематический диктант, письмо с «окошками»,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общее грамм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тическое значение, морфологические признаки и синтакс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ческую роль прилаг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лагательные в тексте, определять их синта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сическую роль,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вопрос от 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ствительного для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верки окончания.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слушать в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ответствии с целевой установкой; контр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лирует правильность и полноту ответов учащихся; осущес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вляет взаимоко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формацию, а также самостоятельно 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ходит ее в учебнике; анализирует призн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ки прилагательных; делает выводы и обобщения.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монолог. Знаки препинания в ди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логе.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деятельности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особенности монологической и диалогической речи, пунктуационное оформление диалоге на письме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 в индивид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альной, групповой, парной формах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боты, участвовать в творческом, созид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тельном процессе с целью развития 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лективно-аналитических сп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Осознанно строит понятные для пар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нера монологич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ские высказывания, слушает мнения партнеров и 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рует собственное мнение; осуществл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совместную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в парах и рабочих группах с учетом конкретных учебно-познавательных 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21, 22.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Глагол. Спряжение глаг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ла. Личные окончания глаголов.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письмо с «окошками»,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общее грамм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тическое значение, морфологические признаки и синтакс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ческую роль глаголов.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гл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голы в тексте, опред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лять спряжение глаг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лов с безударным личным окончанием, синтаксическую роль глаголов; различать личную и неопред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ленную форму глаг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слушать в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ответствии с целевой установкой; контр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лирует правильность и полноту ответов учащихся; осущес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вляет взаимоко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а также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ходит ее в учебнике; анализирует призн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ки прилагательных; делает выводы и обобщения.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23, 24.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Тематический ди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тант, письмо с «окошками»,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 с безударным личным окончанием, разл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чать по вопросу ли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и неопределе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форму глагола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Адекватное, 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нанное представл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о качествах х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рошего ученика;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циальная роль уч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ника; осознанные необходимости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мосовершенствов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Сохраняет принятую познавательную цель при выполнении учебных действий и регулирует весь процесс их выполн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ния; четко выполн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требования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вательной задачи; действует по плану.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 с глаголами,     -тся и –ться в глаголах.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Тематический ди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тант, письмо с «окошками»,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 написании НЕ с глаголом; око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чания неопределенной формы глагола.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уточнить и пояснить формул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ровку учебника «без НЕ не употребляется»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 в индивид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альной, групповой, парной формах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боты, участвовать в творческом, созид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тельном процессе с целью развития 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лективно-аналитических сп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нимает смысловое чтение как осмысл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цели чтения и выбор вида чтения в зависимости от чт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ния; умеет извлекать необходимую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 из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слушанных текстов.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Наречие. Правописание наречий.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чтение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общее грамм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тическое значение, морфологические признаки и синтакс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ческую роль наречий.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речия в тексте, опр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делять их синтаксич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роль в предл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слушать в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ответствии с целевой установкой; контр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лирует правильность и полноту ответов учащихся; осущес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вляет взаимоко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чтение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общее грамм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тическое значение, морфологические признаки и синтакс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ческую роль мест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имений.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стоимения в тексте, определять их синта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сическую роль в предложении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Контролирует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вильность и полноту ответов учащихся; оценивает правил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ность выполнения действия; принимает и сохраняет учебную задачу; понимает информацию,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ставленную в схем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тичной форме,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пользует знаково-символические сре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ства для решения различных учебных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Предлоги и союзы.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общее грамм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тическое значение, морфологические признаки и синтакс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ческую роль предл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гов и союзов.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предлоги и союзы в тексте, определять их синтаксическую роль в предложении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форме, использует знаково-символические сре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ства для решения различных учебных задач;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обмениваться разными точками зрения в парах, строить понятные для партнеров мон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логические высказ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вания, согласов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действия с партнером, осущес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влять совместную деятельность в парах и рабочих группах; взаимодействует с учителем во время фронтального опр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Частица. Правописание частиц.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общее грамм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тическое значение, морфологические признаки и синтакс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ческую роль частиц.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ча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тицы в тексте, опр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делять их роль в предложении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Определяет посл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довательность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межуточных целей с учетом конечного результата; соста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ляет план и послед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вательность дейс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вий; понимает и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тегрирует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 в имеющийся запас знаний, прео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разует, структурир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ет, воспроизводит и применяет с учетом решаемых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Повторим изученное в разделе «Морфология и орфография».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 теме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мы; соблюдать осно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правила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одолению.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оценив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щие трудности, ищет их причины и пути преодоления;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осуществляет для решения учебных задач операции ан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лиза, синтеза, сра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нения; делает обо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щения, выводы.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слушает и отвечает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других, формулирует собс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венные мысли,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сказывает и обосн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вывает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«Морфология и орфография».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 знаний, ум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 теме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турного языка.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мы; соблюдать осно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правила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одолению.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оценив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щие трудности, ищет их причины и пути преодоления;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осуществляет для решения учебных задач операции ан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лиза, синтеза, сра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нения; делает обо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щения, выводы.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танта. Работа над оши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(Коррекция знаний)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 теме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турного языка.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мы; соблюдать осно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правила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одолению.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декватно оценив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щие трудности, ищет их причины и пути преодоления;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осуществляет для решения учебных задач операции ан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лиза, синтеза, сра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нения; делает обо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щения, выводы.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задает вопросы, слушает и отвечает на вопросы других, формулирует собс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венные мысли,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сказывает и обосн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вывает свою точку зрения</w:t>
            </w:r>
          </w:p>
        </w:tc>
      </w:tr>
      <w:tr w:rsidR="00D47473" w:rsidTr="00D47473">
        <w:trPr>
          <w:trHeight w:val="855"/>
        </w:trPr>
        <w:tc>
          <w:tcPr>
            <w:tcW w:w="15168" w:type="dxa"/>
            <w:gridSpan w:val="7"/>
          </w:tcPr>
          <w:p w:rsidR="00D47473" w:rsidRDefault="00D47473" w:rsidP="00D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73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– 46 часов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Понятие о синтаксисе и пунктуации. Словосочет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различия ме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ду словом, словосоч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танием и предложен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главное и зависимое слово, выделять 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восочетания из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знания, умения.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Определяет посл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довательность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межуточных целей с учетом конечного результата; соста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ляет план и послед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вательность дейс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тексте и способах связи предлож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ний в тексте. Сочинение.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создание текстов определе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понятие о те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сте и способах связи предложений в тексте.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способ связи предл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жений в тексте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гражданина, как представителя опр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деленного народа, определенной кул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туры, интерес и ув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жение к другим 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родам; признание для себя общеприн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тых морально-этических норм.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операции, действует по плану.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ческая основа предлож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различия ме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ду словосочетанием и предложением.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грамматическую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нову предложения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таблиц;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сказывания, осущ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ствляет совместную деятельность в парах и рабочих группах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 высказывания.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предложений, чтение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ку предложения по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высказывания; зависимость от реч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вой ситуации.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вид предложения по цели высказывания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в виде таблиц;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сказывания, осущ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ствляет совместную деятельность в парах и рабочих группах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Невосклицательные и восклицательные предл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ку предложения по интонации; завис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мость от речевой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туации.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связи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ложений в тексте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 и см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слов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Учитывает правило в планировании и 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троле способа реш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 задачи;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 интегр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рует информацию в имеющийся запас знаний, воспроизв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дит и применяет с учетом решаемых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Тема и основная мысль изложения.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создание текстов определе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приемы сист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матизации материала.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излагать мы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 на заданную тему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гражданина, как представителя опр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деленного народа, интерес и уважение к другим народам; признание для себя общепринятых 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рально-этических норм.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операции, действует по плану;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выбирает и испол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зует выразительные средства языка в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ответствии с комм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никативной задачей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Изложение по расск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зу К.Г.Паустовского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«Первый снег».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(Уроки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задание; создание текстов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приемы сист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матизации материала.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излагать мы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 на заданную тему, составлять текст,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пользуя речевую оп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чу;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использует речь для регуляции своих действий; строит монологические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Члены предложения. Грамматическая основа.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(Систематизация, знаний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чтение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главные и вт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ростепенные члены предложения.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грамматическую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нову предложения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желание приобретать новые знания.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Способен понимать информацию,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ставленную в схем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тичной форме;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речевые средства для решения разли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коммуникати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Подлежащее. Способы выражения подлежащего.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работа с информацией, представленной в виде таблиц и схем, использование 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варей, справочников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знаки выражения 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лежащего.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подлежащее.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Наличие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тельных интересов.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задачу,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формацию,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стоятельно находит ее в учебнике;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учебный диалог с учителем и одноклассниками, участвует в общей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беседе, соблюдая правила речевого этикета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Сказуемое. Способы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ражения сказуемого.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работа с информацией, представленной в виде схем и таблиц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знаки выражения ск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зуемого.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сказуемое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Различает способ и результат действия;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осуществляет поиск необходимой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 и одноклассниками.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Тематический ди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тант, письмо с «окошками»,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знать правило постановки тире в предложении.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в текстах предложения на изученную пункт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грамму, расставлять знаки препинания.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просы, отвечать на них, слушать и ан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лизировать ответы одноклассников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самосто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главные и вт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ростепенные члены предложения.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члены распростране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ного и нераспростр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ненного предложения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Наличие адекватной позитивной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оценки, самоуваж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 и самопринятия.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воспр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нимает оценку уч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теля, вносит необх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димые коррективы в действие; понимает и интегрирует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формацию, примен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 учетом реша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мых задач;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просы, слушать и отвечать на вопросы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формулир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собственные мысли, обоснов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свою точку зр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тельности; работа с информацией,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ницы языка,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в тексте дополнения, ставить вопросы,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роль втор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степенных членов предложения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тельности; работа с информацией,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ницы языка,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в тексте определения, ставить вопросы,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роль втор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степенных членов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Адекватное сужд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о причинах св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его успеха/неуспеха в учении.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тельности; работа с информацией,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ницы языка,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в тексте определения, ставить вопросы,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роль втор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степенных членов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тельности; работа с информацией,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ницы языка,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находить в тексте определения, ставить вопросы,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роль втор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степенных членов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«Члены предл</w:t>
            </w: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жения» и  его анализ.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турного языка.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мы, соблюдать осно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правила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графии, классифиц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ровать ошибку,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вильно объяснять графически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одолению, спосо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ность к самооценке своих действий.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оценив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щие трудности;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осуществляет для решения учебных задач операции ан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лиза, синтеза, сра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нения, классифик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просы, слушать и отвечать на вопросы других, высказывать и обосновывать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ными членами.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чтение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правила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становки знаков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пинания при одн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родных членах.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правильно ставить знаки преп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нания при одноро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членах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желание приобретать новые знания,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вершенствовать имеющиеся.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Контролирует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цесс и результаты деятельности, вносит необходимые ко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рективы; понимает и интегрирует инфо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мацию в имеющийся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 знаний; строит небольшие монол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гические высказыв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ния, осуществляет совместную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в группах.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нородных членах.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правила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становки знаков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пинания при одн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родных членах.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правильно ставить знаки преп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нания при одноро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членах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Текст. Идея текста, основная мысль.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чужую речь и передавать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держание текста в развернутом виде в соответствии с целью учебного задания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процессе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использует речь для регуляции своих действий; владеет диалогической фо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мой речи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Изложение, близкое к тексту.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чужую речь и передавать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держание текста в развернутом виде в соответствии с целью учебного задания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использует речь для регуляции своих действий; владеет диалогической фо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мой речи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нания в предложениях с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предложений, чтение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правила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становки знаков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пинания в предлож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ниях с обращениями.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разбирать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добные предложения, составлять их схемы, находить в тексте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ращения, составлять с ними предложения самостоятельно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учению,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приобретать новые знания.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действует по плану; 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схем; 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просы, слушать  и отвечать на вопросы других, формулир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собственные мысли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правила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становки знаков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пинания в предлож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ниях с вводными 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разбирать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добные предложения, составлять их схемы, находить в тексте вводные слова,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ставлять с ними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ложения самосто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желание приобретать новые знания.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действует по плану; 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схем; 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просы, слушать  и отвечать на вопросы других, формулир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собственные мысли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чтение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признаки сложных предлож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различать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новные виды сложных предложений, объя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нять постановку 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ков препинания в них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желание приобретать новые знания.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оценив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щие трудности;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схем;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сказывания, осущ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ствляет совместную деятельность в гру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предложение: союзное и бессоюзное.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признаки сложных предлож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различать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новные виды сложных предложений, объя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нять постановку 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ков препинания в них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Сложносочиненное и сложноподчиненное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анализ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формации, предста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ленной в виде схем.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выделять средства связи в СП, анализировать язык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вые явления, опред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лять тип связи между предикативными ча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тями предложения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Осознание границ собственного знания и незнания; адеква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ная позитивная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мооценка.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Формулирует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проблему,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стоятельно создает способы решения проблем;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просы, слушать  и отвечать на вопросы других, формулир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собственные мысли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связи.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анализ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формации, предста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выделять средства связи в СП, анализировать язык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вые явления, опред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лять тип связи между предикативными ча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тями предложения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Осознание границ собственного знания и незнания; адеква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ная позитивная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мооценка.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Формулирует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проблему,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стоятельно создает способы решения проблем;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просы, слушать  и отвечать на вопросы других, формулир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собственные мысли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55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Разбор сложного предл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анализ 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бор сложного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ложения, составлять линейную схему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Осуществление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моконтроля,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анализа языковых явлений.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Сохраняет принятую познавательную цель, четко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требование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знавательной задачи; 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«Простые и сложные предложения» 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анализ 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виды пункту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ции в ПП и СП.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пунктуацио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 верно оформлять на письме изученные конструкции предл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нужен план?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создание текстов определе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составлять план, определять тип и стиль речи, подро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 излагать текст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речь для регуляции своих действий; владеет диалогической фо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мой речи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анализ 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схем; комментир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ванное письмо;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мостоятельная раб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правила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становки знаков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пинания в предлож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ниях с прямой речью.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границы прямой речи и слов автора, ставить знаки препинания в предложениях с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мой речью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использует речь для регуляции своих действий; владеет диалогической фо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мой речи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Диалог. Речевой эт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кет. Сочинение.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создание текстов определе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способы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вития темы в тексте, структуру текста.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диалог в сочинении в соответствии с реч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вой ситуацией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гражданина, призн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общепринятых морально-этических норм.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ствия, осуществляет для решения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задач операции анализа, синтеза, сравнения, класс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фикации;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строит понятные для собеседника монол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гические высказыв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ния, владеет диал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говой формой речи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«Синтаксис и пункту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опознавател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ные признаки ПП,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и второст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пенные члены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ложения, осложня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щие элементы ПП.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различать СП и ПП, правильно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ставлять знаки преп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нания, производить пунктуационный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бор предложения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 и ее мотивом.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ит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говый и пошаговый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адекватно воспринимает 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схем; анализирует язык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вые единицы с точки зрения точности и уместности употре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осуществляет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стную деятельность в парах и рабочих группах.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«Синтаксис и пунктуация» и его ан</w:t>
            </w: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лиз.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турного языка.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мы, соблюдать осно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правила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графии, классифиц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ровать ошибку,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вильно объяснять графически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одолению, спосо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ность к самооценке своих действий.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Осуществляет ит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говый и пошаговый контроль, адекватно воспринимает 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схем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Как связать предл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жения в тексте? Сочин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(Уроки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особенности цепной и параллел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ной связи предлож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уместно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пользовать средства связи предложений в соответствии с целью учебного задания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ной деятельности и ее мотивом.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Осуществляет ит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говый и пошаговый контроль, адекватно воспринимает 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схем; анализирует язык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единицы с точки зрения точности и уместности употре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</w:tr>
      <w:tr w:rsidR="00D47473" w:rsidTr="00D47473">
        <w:trPr>
          <w:trHeight w:val="651"/>
        </w:trPr>
        <w:tc>
          <w:tcPr>
            <w:tcW w:w="15168" w:type="dxa"/>
            <w:gridSpan w:val="7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бота, чтение уче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отличие буквы от звука, принцип 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ления звуков на 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и согласные.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названия букв, располагать слова в алфавитном порядке, пользоваться словарем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действует по плану; понимает и интегр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рует информацию в имеющийся запас знаний.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 Алфавит.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Проекты-презентации с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менением ИКТ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отличие буквы от звука, принцип 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ления звуков на 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и согласные.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названия букв, располагать слова в алфавитном порядке, пользоваться словарем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Слог. Ударение. Гласные ударные и безударные.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Проекты-презентации с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менением ИКТ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отличие буквы от звука, принцип 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ления звуков на 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и согласные.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названия букв, располагать слова в алфавитном порядке, пользоваться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словарем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изменению – прио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ретению новых 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ний и умений.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ходимые действия, действует по плану; 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схем; анализирует язык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единицы с точки зрения точности и уместности употре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Орфограмма. Сильные и слабые позиции звуков.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фограмма», сильные и слабые позиции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гласных и гласных звуков.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определять слабую и сильную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зицию звука и подб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рать проверочное 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 разными способ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ходимые действия, действует по плану; 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виде схем; анализирует язык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вые единицы с точки зрения точности и уместности употре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Гласные звуки после ш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пящих.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Тематический ди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тант, письмо с «окошками», чтение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понятие «о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фограмма-буква», правило «Гласные ё-о после шипящих».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данное правило на практике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Осуществление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моконтроля,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анализа языковых явлений.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Сохраняет принятую познавательную цель, четко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требование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знавательной задачи; 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Гласные буквы И-Ы после Ц.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ди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тант, письмо с «окошками», чтение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понятие «о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фограмма-буква», правило «Гласные и-ы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ц».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данное правило на практике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ности, участвовать в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практические и теоретические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чи, самостоятельно формулирует позн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цель;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звуки. Их обознач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на письме.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отличие зво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ких и глухих согла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ных, порядок фонет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ческого разбора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правильно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звонкие и глухие согласные; выполнять фонетич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ский разбор слова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Умеет самосто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 обнаруж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ошибки и вн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сить коррективы; умеет выводить следствия и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щихся данных,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последов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действий; умеет обосновывать и доказывать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ные. Обозначение мягк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сти на письме.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отличие тве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дых и мягких согла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ных, порядок фонет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ческого разбора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правильно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твердые и мягкие согласные; выполнять фонетич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ский разбор слова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Наличие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тельных и социал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мотивов, инт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реса к новому, к 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действует по плану; 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Значения букв Я, Ю, Е, Ё. Разделительные Ъ и 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Тематический ди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тант, анализ инфо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мации,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ной в виде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звуковое 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чение букв е, ё, ю, я; случаи обозначения мягкости в фонетич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ской транскрипции.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 разбор таких слов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самостоятельно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наруживать ошибки и вносить коррект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вы; умеет выводить следствия и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щихся данных,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ределять последов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действий; умеет обосновывать и доказывать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Цепная и параллел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ная связь предложений в тексте. 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тельности; создание текстов определе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особенности цепной и параллел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ной связи.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уместно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пользовать средства связи предложений в тексте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Наличие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тельных и социал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ных мотивов, инт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реса к новому, к зн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действует по плану; 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форме;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сказывания, осущ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ствляет совместную деятельность в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предмета. Сочинение.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тельности; создание текстов определе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приемы сист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матизации материала.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излагать мы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 на заданную тему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Самостоятельно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наруживать ошибки и вносить коррект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вы; умеет выводить следствия и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щихся данных,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последов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действий; умеет обосновывать и доказывать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«Фонетика. Графика. Орфография. Орфоэпия».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общие хара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теристики звуков,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рядок фонетического разбора и йотирова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звуки.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производить фонетический разбор слов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моконтроля, сам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анализа языковых явлений.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Сохраняет принятую познавательную цель, четко выпо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требование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знавательной задачи;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информ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цию, представле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ную в схематичной форме; вступает в учебный диалог с учителем, одн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классниками, учас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вует в общей беседе, соблюдая правила речевого поведения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«Фонетика. Графика. Орфография. Орфоэпия» и его анализ.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турного языка.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мы, соблюдать осно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правила орф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одолению, спосо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ность к самооценке своих действий, 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ступков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Адекватно оценив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щие трудности, ищет пути преодоления; выполняет учебно-познавательные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ствия; осуществляет операции анализа, синтеза, сравнения, классификации, 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танавливает причи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делает обо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щения, выводы; 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дает вопросы, 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шает и отвечает на вопросы других, формулирует собс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венные мысли, обо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новывает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«Памя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ная прогулка (рыбалка, поездка)».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способы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вития темы в тексте, его структуру.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выбрать яз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ковые средства в 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висимости от цели, темы, основной мы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аде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ватно судить о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чинах своего усп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ха/неуспеха в уч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нии, связывать усп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хи с усилием, труд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любием.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принятую познавательную цель при выполнении учебных действий;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формацию; умеет рефлексировать свои действия</w:t>
            </w:r>
          </w:p>
        </w:tc>
      </w:tr>
      <w:tr w:rsidR="00D47473" w:rsidTr="00D47473">
        <w:trPr>
          <w:trHeight w:val="852"/>
        </w:trPr>
        <w:tc>
          <w:tcPr>
            <w:tcW w:w="15168" w:type="dxa"/>
            <w:gridSpan w:val="7"/>
          </w:tcPr>
          <w:p w:rsidR="00D47473" w:rsidRDefault="00D47473" w:rsidP="00D4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73" w:rsidRPr="00616014" w:rsidRDefault="00D47473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Словообразование. Орфография – 35 часов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Понятие о морфемике. Однокоренные слова и формы одного и того же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тельная работа; чт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способы 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воизменения, неизм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няемость служебных частей речи и нар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чий.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различать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нокоренные слова и формы слова, нулевое окончание, произв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дить морфемный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желание приобретать новые знания.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действия, действует по плану; понимает и интегр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рует информацию в имеющийся запас знаний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Основа слова и окончание.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Проекты-презентации с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менением ИКТ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способы 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воизменения.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выделять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нову слова и оконч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ние, различать нул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вое окончание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Самостоятельно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наруживать ошибки и вносить коррект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вы; умеет выводить следствия и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щихся данных,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последов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действий; умеет обосновывать и доказывать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анализ 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ставленной в виде таблиц и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и 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крепленность его в корне.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различать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нокоренные слова и формы слова, прои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водить морфемный разбор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ценностных ориентиров на мот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 достижения цели и социального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нимает оценку уч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теля; осуществляет итоговый и пошаг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контроль;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личает способ и 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зультат действий;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формацию, а также самостоятельно 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ходит ее в матери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лах учебников.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559" w:type="dxa"/>
          </w:tcPr>
          <w:p w:rsidR="00D47473" w:rsidRPr="002D17AA" w:rsidRDefault="008F615D" w:rsidP="00D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анализ 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таблиц и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и 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крепленность его в корне.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различать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нокоренные слова и формы слова, прои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водить морфемный разбор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Самостоятельно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наруживать ошибки и вносить коррект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вы; умеет выводить следствия и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щихся данных,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последов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действий; умеет обосновывать и доказывать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Суффикс – значимая часть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Проекты-презентации с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менением ИКТ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роль су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фикса, суффиксы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ществительных,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лагательных глаголов.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выделять суффиксы в слове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моральную норму; умение аргумент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ровать необход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мость выполнения моральной нормы.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Определяет посл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довательность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межуточных целей с учетом конечного результата; поним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информацию, представленную в схематичной форме.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 Разг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ворный стиль.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представленной в виде таблиц; созд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ние текстов опред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создавать текст заданного стиля, редактировать текст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Осознает себя как гражданина,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ставителя опред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ленного народа.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действия; осознает познав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тает и слушает,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влекая нужную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формацию; строит монологические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сказывания, осущ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ствляет совместную деятельность в гру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Приставки, их словообр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зующая роль.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Проекты-презентации с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менением ИКТ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вательную роль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ставок, приставки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ществительных,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лагательных глаголов.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выделять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ставку в слове, разл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чать приставки и предлоги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ности, участвовать в творческом проце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Самостоятельно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наруживать ошибки и вносить коррект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вы; умеет выводить следствия и</w:t>
            </w: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щихся данных,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ределять последов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тельность действий; умеет обосновывать и доказывать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текста с изменением лица.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(Уроки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создавать текст заданного стиля, редактировать текст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Оценка действий с точки зрения собл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дения моральной нормы.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ходимые действия и действует по плану; смысловое чтение как осмысление цели чтения; извлечение необходимой 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формации из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слушанных текстов; высказывает и обо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новывает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Чередование звуков. Бе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лые гласные.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(Систематизация знаний, 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анализ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 виде таблиц и схем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понятие о ч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редовании, основные чередования согла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 корне; беглость гласных как варианты чередования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 xml:space="preserve">ности, участвовать </w:t>
            </w:r>
            <w:r w:rsidRPr="00616014">
              <w:rPr>
                <w:rFonts w:ascii="Times New Roman" w:hAnsi="Times New Roman" w:cs="Times New Roman"/>
              </w:rPr>
              <w:lastRenderedPageBreak/>
              <w:t>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 индивидуальности и одновременно как члена общества.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чу,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lastRenderedPageBreak/>
              <w:t>ходимые действия и действует по плану; смысловое чтение как осмысление цели чтения; извлечение необходимой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формации из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слушанных текстов; высказывает и обо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новывает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тельности, анализ информации, пре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ставленной в виде таблиц, схем, мод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порядок ра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бора, характерные мор-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фемы.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</w:rPr>
              <w:t>производить морфемный и слов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образовательный ан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лиз слов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Планирует необх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димые действия, операции, действует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 плану; понимает информацию,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ставленную в из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бразительной, сх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матичной, модел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ной форме, испол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зует знаково-символические сре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ства для решения различных учебных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Книжные стили.  Н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учный стиль речи.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ределенного жанра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создавать текст заданного стиля, редактировать текст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себя как гражданина,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ставителя опред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ленного народа,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ределенной культ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ры, интерес и уваж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к другим нар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 xml:space="preserve">дам; признание для </w:t>
            </w:r>
            <w:r w:rsidRPr="00616014">
              <w:rPr>
                <w:rFonts w:ascii="Times New Roman" w:hAnsi="Times New Roman" w:cs="Times New Roman"/>
              </w:rPr>
              <w:lastRenderedPageBreak/>
              <w:t>себя общепринятых морально-этических норм.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Осознает познав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влекая нужную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формацию, сам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 xml:space="preserve">стоятельно находит ее в материалах учебников; строит </w:t>
            </w:r>
            <w:r w:rsidRPr="00616014">
              <w:rPr>
                <w:rFonts w:ascii="Times New Roman" w:hAnsi="Times New Roman" w:cs="Times New Roman"/>
              </w:rPr>
              <w:lastRenderedPageBreak/>
              <w:t>понятные для пар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нера монологич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ские высказывания, осуществляет совм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стную деятельность в парах и рабочих группах с учетом конкретных учебно-познавательных з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дач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Буквы о-а в корнях -лаг-/-лож; -кас-/   -кос- 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работа, письмо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 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правило пр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 xml:space="preserve">вописания букв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о–а</w:t>
            </w:r>
            <w:r w:rsidRPr="00616014">
              <w:rPr>
                <w:rFonts w:ascii="Times New Roman" w:hAnsi="Times New Roman" w:cs="Times New Roman"/>
              </w:rPr>
              <w:t xml:space="preserve"> </w:t>
            </w:r>
            <w:r w:rsidRPr="00616014">
              <w:rPr>
                <w:rFonts w:ascii="Times New Roman" w:hAnsi="Times New Roman" w:cs="Times New Roman"/>
              </w:rPr>
              <w:br/>
              <w:t xml:space="preserve">в корнях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 xml:space="preserve">-лаг-, 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  <w:iCs/>
              </w:rPr>
              <w:t>-лож-</w:t>
            </w:r>
            <w:r w:rsidRPr="00616014">
              <w:rPr>
                <w:rFonts w:ascii="Times New Roman" w:hAnsi="Times New Roman" w:cs="Times New Roman"/>
              </w:rPr>
              <w:t xml:space="preserve">, </w:t>
            </w:r>
            <w:r w:rsidRPr="00616014">
              <w:rPr>
                <w:rFonts w:ascii="Times New Roman" w:hAnsi="Times New Roman" w:cs="Times New Roman"/>
                <w:i/>
              </w:rPr>
              <w:t>-кас-, -кос-.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данное правило; отл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чать слова с ложным чередованием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  индивидуальности и одновременно как члена общества.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ходимые действия, операции, действует по плану; понимает и интегрирует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 в име</w:t>
            </w:r>
            <w:r w:rsidRPr="00616014">
              <w:rPr>
                <w:rFonts w:ascii="Times New Roman" w:hAnsi="Times New Roman" w:cs="Times New Roman"/>
              </w:rPr>
              <w:t>ю</w:t>
            </w:r>
            <w:r w:rsidRPr="00616014">
              <w:rPr>
                <w:rFonts w:ascii="Times New Roman" w:hAnsi="Times New Roman" w:cs="Times New Roman"/>
              </w:rPr>
              <w:t>щийся запас знаний, преобразует, стру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турирует, воспрои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водит и применяет с учетом решаемых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Буквы о-а в корнях –раст-/-ращ-/-рос-.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работа, письмо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 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правило пр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 xml:space="preserve">вописания букв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о–а</w:t>
            </w:r>
            <w:r w:rsidRPr="00616014">
              <w:rPr>
                <w:rFonts w:ascii="Times New Roman" w:hAnsi="Times New Roman" w:cs="Times New Roman"/>
              </w:rPr>
              <w:t xml:space="preserve"> </w:t>
            </w:r>
            <w:r w:rsidRPr="00616014">
              <w:rPr>
                <w:rFonts w:ascii="Times New Roman" w:hAnsi="Times New Roman" w:cs="Times New Roman"/>
              </w:rPr>
              <w:br/>
              <w:t xml:space="preserve">в корнях 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  <w:iCs/>
              </w:rPr>
              <w:t>-раст-, -ращ-, -рос (л)-</w:t>
            </w:r>
            <w:r w:rsidRPr="00616014">
              <w:rPr>
                <w:rFonts w:ascii="Times New Roman" w:hAnsi="Times New Roman" w:cs="Times New Roman"/>
              </w:rPr>
              <w:t>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данное правило; отл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чать слова с ложным чередованием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Умеет задавать в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просы, слушать, о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вечать на вопросы других, формулир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вать собственные мысли, высказывать и обосновывать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Буквы о-а в корнях –зор-/-зар-, -гор-/-гар-.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работа, письмо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 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правило пр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 xml:space="preserve">вописания букв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о–а</w:t>
            </w:r>
            <w:r w:rsidRPr="00616014">
              <w:rPr>
                <w:rFonts w:ascii="Times New Roman" w:hAnsi="Times New Roman" w:cs="Times New Roman"/>
              </w:rPr>
              <w:t xml:space="preserve"> </w:t>
            </w:r>
            <w:r w:rsidRPr="00616014">
              <w:rPr>
                <w:rFonts w:ascii="Times New Roman" w:hAnsi="Times New Roman" w:cs="Times New Roman"/>
              </w:rPr>
              <w:br/>
              <w:t xml:space="preserve">в корнях 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  <w:iCs/>
              </w:rPr>
              <w:t>-зор-/-зар-, -гор-/-гар-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данное правило; отл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чать слова с ложным чередованием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Планирует необх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димые действия, операции, действует по плану; осознает познавательную з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дачу; читает и сл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шает, извлекая ну</w:t>
            </w:r>
            <w:r w:rsidRPr="00616014">
              <w:rPr>
                <w:rFonts w:ascii="Times New Roman" w:hAnsi="Times New Roman" w:cs="Times New Roman"/>
              </w:rPr>
              <w:t>ж</w:t>
            </w:r>
            <w:r w:rsidRPr="00616014">
              <w:rPr>
                <w:rFonts w:ascii="Times New Roman" w:hAnsi="Times New Roman" w:cs="Times New Roman"/>
              </w:rPr>
              <w:t>ную информацию, самостоятельно н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ходит ее в матери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лах учебников.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гласных е-и.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работа, письмо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 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правила пр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вописания корней с чередованием гласных е-и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данные правила; о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личать слова с ложным чередов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нием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Планирует необх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димые действия, операции, действует по плану; осознает познавательную з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дачу; читает и сл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шает, извлекая ну</w:t>
            </w:r>
            <w:r w:rsidRPr="00616014">
              <w:rPr>
                <w:rFonts w:ascii="Times New Roman" w:hAnsi="Times New Roman" w:cs="Times New Roman"/>
              </w:rPr>
              <w:t>ж</w:t>
            </w:r>
            <w:r w:rsidRPr="00616014">
              <w:rPr>
                <w:rFonts w:ascii="Times New Roman" w:hAnsi="Times New Roman" w:cs="Times New Roman"/>
              </w:rPr>
              <w:t>ную информацию, самостоятельно н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ходит ее в матери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лах учебников.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работа, письмо с 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изменяемые и неизменяемые пр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 xml:space="preserve">ставки, звонкость-глухость согласных, правило </w:t>
            </w:r>
            <w:r w:rsidRPr="00616014">
              <w:rPr>
                <w:rFonts w:ascii="Times New Roman" w:hAnsi="Times New Roman" w:cs="Times New Roman"/>
              </w:rPr>
              <w:br/>
              <w:t>о выборе буквы; пр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 xml:space="preserve">вописание приставки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с-</w:t>
            </w:r>
            <w:r w:rsidRPr="00616014">
              <w:rPr>
                <w:rFonts w:ascii="Times New Roman" w:hAnsi="Times New Roman" w:cs="Times New Roman"/>
              </w:rPr>
              <w:t>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</w:t>
            </w:r>
            <w:r w:rsidRPr="00616014">
              <w:rPr>
                <w:rFonts w:ascii="Times New Roman" w:hAnsi="Times New Roman" w:cs="Times New Roman"/>
              </w:rPr>
              <w:lastRenderedPageBreak/>
              <w:t>изученные правила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ходимые действия, операции, действует по плану; понимает и интегрирует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 в име</w:t>
            </w:r>
            <w:r w:rsidRPr="00616014">
              <w:rPr>
                <w:rFonts w:ascii="Times New Roman" w:hAnsi="Times New Roman" w:cs="Times New Roman"/>
              </w:rPr>
              <w:t>ю</w:t>
            </w:r>
            <w:r w:rsidRPr="00616014">
              <w:rPr>
                <w:rFonts w:ascii="Times New Roman" w:hAnsi="Times New Roman" w:cs="Times New Roman"/>
              </w:rPr>
              <w:t xml:space="preserve">щийся запас знаний, </w:t>
            </w:r>
            <w:r w:rsidRPr="00616014">
              <w:rPr>
                <w:rFonts w:ascii="Times New Roman" w:hAnsi="Times New Roman" w:cs="Times New Roman"/>
              </w:rPr>
              <w:lastRenderedPageBreak/>
              <w:t>преобразует, стру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турирует, воспрои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водит и применяет с учетом решаемых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 оканчивающихся на З(С).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работа, письмо с 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правописание изменяемых и неи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 xml:space="preserve">меняемых приставок, звонкость-глухость согласных, правило «Буквы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 xml:space="preserve">з–с </w:t>
            </w:r>
            <w:r w:rsidRPr="00616014">
              <w:rPr>
                <w:rFonts w:ascii="Times New Roman" w:hAnsi="Times New Roman" w:cs="Times New Roman"/>
              </w:rPr>
              <w:t>на конце приставок».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правило «Буквы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з–с</w:t>
            </w:r>
            <w:r w:rsidRPr="00616014">
              <w:rPr>
                <w:rFonts w:ascii="Times New Roman" w:hAnsi="Times New Roman" w:cs="Times New Roman"/>
              </w:rPr>
              <w:t xml:space="preserve">  на конце приставок», отличать слова с ло</w:t>
            </w:r>
            <w:r w:rsidRPr="00616014">
              <w:rPr>
                <w:rFonts w:ascii="Times New Roman" w:hAnsi="Times New Roman" w:cs="Times New Roman"/>
              </w:rPr>
              <w:t>ж</w:t>
            </w:r>
            <w:r w:rsidRPr="00616014">
              <w:rPr>
                <w:rFonts w:ascii="Times New Roman" w:hAnsi="Times New Roman" w:cs="Times New Roman"/>
              </w:rPr>
              <w:t>ным чередованием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ходимые действия, операции, действует по плану; понимает и интегрирует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 в име</w:t>
            </w:r>
            <w:r w:rsidRPr="00616014">
              <w:rPr>
                <w:rFonts w:ascii="Times New Roman" w:hAnsi="Times New Roman" w:cs="Times New Roman"/>
              </w:rPr>
              <w:t>ю</w:t>
            </w:r>
            <w:r w:rsidRPr="00616014">
              <w:rPr>
                <w:rFonts w:ascii="Times New Roman" w:hAnsi="Times New Roman" w:cs="Times New Roman"/>
              </w:rPr>
              <w:t>щийся запас знаний, преобразует, стру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турирует, воспрои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водит и применяет с учетом решаемых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Буква Ы после приставок, оканчивающихся на 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гласный.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работа, письмо с 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правило «Бу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ва Ы после приставок, оканчивающихся на согласный».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правило данное пр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вило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Осознает познав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влекая нужную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формацию, а также самостоятельно н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ходит ее в матери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лах учебников; вст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пает в учебный ди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лог с учителем, о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ноклассниками, уч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ствует в общей бес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де, соблюдая прав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ла речевого повед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ПРИ- и ПРЕ-.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Комментированное письмо;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работа, письмо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 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16014">
              <w:rPr>
                <w:rFonts w:ascii="Times New Roman" w:hAnsi="Times New Roman" w:cs="Times New Roman"/>
              </w:rPr>
              <w:t xml:space="preserve"> и </w:t>
            </w: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менять правило пр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 xml:space="preserve">вописания приставок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пре-</w:t>
            </w:r>
            <w:r w:rsidRPr="00616014">
              <w:rPr>
                <w:rFonts w:ascii="Times New Roman" w:hAnsi="Times New Roman" w:cs="Times New Roman"/>
              </w:rPr>
              <w:t xml:space="preserve"> и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при-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 индивидуальности и одновременно как члена общества.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Осознает познав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влекая нужную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формацию, а также самостоятельно н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ходит ее в матери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лах учебников; вст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пает в учебный ди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лог с учителем, о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ноклассниками, уч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ствует в общей бес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де, соблюдая прав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ла речевого повед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в ра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суждении. Сочинение.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ределенного жанра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отличительные особенности доказ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тельства в рассужд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нии (научный стиль речи).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создавать текст-рассуждение в научном стиле, с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мостоятельно его 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дактировать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себя как гражданина,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ставителя опред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ленного народа,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ределенной культ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ры; признание для себя общепринятых морально-этических норм.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Выполняет учебно-познавательные де</w:t>
            </w:r>
            <w:r w:rsidRPr="00616014">
              <w:rPr>
                <w:rFonts w:ascii="Times New Roman" w:hAnsi="Times New Roman" w:cs="Times New Roman"/>
              </w:rPr>
              <w:t>й</w:t>
            </w:r>
            <w:r w:rsidRPr="00616014">
              <w:rPr>
                <w:rFonts w:ascii="Times New Roman" w:hAnsi="Times New Roman" w:cs="Times New Roman"/>
              </w:rPr>
              <w:t>ствия в материал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зованной и умстве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ной форме; осущес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вляет для решения учебных задач оп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рации анализа, си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теза, сравнения, классификации, у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танавливает причи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но-следственные связи, делает обо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щения, выводы.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зования слов.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Осложненное сп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сывание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bCs/>
              </w:rPr>
              <w:t>основные сп</w:t>
            </w:r>
            <w:r w:rsidRPr="00616014">
              <w:rPr>
                <w:rFonts w:ascii="Times New Roman" w:hAnsi="Times New Roman" w:cs="Times New Roman"/>
                <w:bCs/>
              </w:rPr>
              <w:t>о</w:t>
            </w:r>
            <w:r w:rsidRPr="00616014">
              <w:rPr>
                <w:rFonts w:ascii="Times New Roman" w:hAnsi="Times New Roman" w:cs="Times New Roman"/>
                <w:bCs/>
              </w:rPr>
              <w:t xml:space="preserve">собы образования слов. </w:t>
            </w:r>
            <w:r w:rsidRPr="0061601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bCs/>
              </w:rPr>
              <w:t>прои</w:t>
            </w:r>
            <w:r w:rsidRPr="00616014">
              <w:rPr>
                <w:rFonts w:ascii="Times New Roman" w:hAnsi="Times New Roman" w:cs="Times New Roman"/>
                <w:bCs/>
              </w:rPr>
              <w:t>з</w:t>
            </w:r>
            <w:r w:rsidRPr="00616014">
              <w:rPr>
                <w:rFonts w:ascii="Times New Roman" w:hAnsi="Times New Roman" w:cs="Times New Roman"/>
                <w:bCs/>
              </w:rPr>
              <w:lastRenderedPageBreak/>
              <w:t>водить словообраз</w:t>
            </w:r>
            <w:r w:rsidRPr="00616014">
              <w:rPr>
                <w:rFonts w:ascii="Times New Roman" w:hAnsi="Times New Roman" w:cs="Times New Roman"/>
                <w:bCs/>
              </w:rPr>
              <w:t>о</w:t>
            </w:r>
            <w:r w:rsidRPr="00616014">
              <w:rPr>
                <w:rFonts w:ascii="Times New Roman" w:hAnsi="Times New Roman" w:cs="Times New Roman"/>
                <w:bCs/>
              </w:rPr>
              <w:t>вательный разбор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lastRenderedPageBreak/>
              <w:t>Ж</w:t>
            </w:r>
            <w:r w:rsidRPr="00616014">
              <w:rPr>
                <w:rFonts w:ascii="Times New Roman" w:hAnsi="Times New Roman" w:cs="Times New Roman"/>
              </w:rPr>
              <w:t>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 xml:space="preserve">ности, участвовать </w:t>
            </w:r>
            <w:r w:rsidRPr="00616014">
              <w:rPr>
                <w:rFonts w:ascii="Times New Roman" w:hAnsi="Times New Roman" w:cs="Times New Roman"/>
              </w:rPr>
              <w:lastRenderedPageBreak/>
              <w:t>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 индивидуальности и одновременно как члена общества.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lastRenderedPageBreak/>
              <w:t>ходимые действия, операции, действует по плану; понимает и интегрирует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 в име</w:t>
            </w:r>
            <w:r w:rsidRPr="00616014">
              <w:rPr>
                <w:rFonts w:ascii="Times New Roman" w:hAnsi="Times New Roman" w:cs="Times New Roman"/>
              </w:rPr>
              <w:t>ю</w:t>
            </w:r>
            <w:r w:rsidRPr="00616014">
              <w:rPr>
                <w:rFonts w:ascii="Times New Roman" w:hAnsi="Times New Roman" w:cs="Times New Roman"/>
              </w:rPr>
              <w:t>щийся запас знаний, преобразует, стру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турирует, воспрои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водит и применяет с учетом решаемых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Сложные и сложносокр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щенные слова.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i/>
                <w:sz w:val="24"/>
                <w:szCs w:val="24"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Работа со словарем, комментированное письмо, самосто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616014">
              <w:rPr>
                <w:rFonts w:ascii="Times New Roman" w:hAnsi="Times New Roman" w:cs="Times New Roman"/>
                <w:bCs/>
              </w:rPr>
              <w:t>различные в</w:t>
            </w:r>
            <w:r w:rsidRPr="00616014">
              <w:rPr>
                <w:rFonts w:ascii="Times New Roman" w:hAnsi="Times New Roman" w:cs="Times New Roman"/>
                <w:bCs/>
              </w:rPr>
              <w:t>и</w:t>
            </w:r>
            <w:r w:rsidRPr="00616014">
              <w:rPr>
                <w:rFonts w:ascii="Times New Roman" w:hAnsi="Times New Roman" w:cs="Times New Roman"/>
                <w:bCs/>
              </w:rPr>
              <w:t>ды сложения, виды сложносокращенных слов по способу обр</w:t>
            </w:r>
            <w:r w:rsidRPr="00616014">
              <w:rPr>
                <w:rFonts w:ascii="Times New Roman" w:hAnsi="Times New Roman" w:cs="Times New Roman"/>
                <w:bCs/>
              </w:rPr>
              <w:t>а</w:t>
            </w:r>
            <w:r w:rsidRPr="00616014">
              <w:rPr>
                <w:rFonts w:ascii="Times New Roman" w:hAnsi="Times New Roman" w:cs="Times New Roman"/>
                <w:bCs/>
              </w:rPr>
              <w:t>зования.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bCs/>
              </w:rPr>
              <w:t>согласовывать со сложносокраще</w:t>
            </w:r>
            <w:r w:rsidRPr="00616014">
              <w:rPr>
                <w:rFonts w:ascii="Times New Roman" w:hAnsi="Times New Roman" w:cs="Times New Roman"/>
                <w:bCs/>
              </w:rPr>
              <w:t>н</w:t>
            </w:r>
            <w:r w:rsidRPr="00616014">
              <w:rPr>
                <w:rFonts w:ascii="Times New Roman" w:hAnsi="Times New Roman" w:cs="Times New Roman"/>
                <w:bCs/>
              </w:rPr>
              <w:t>ными словами прил</w:t>
            </w:r>
            <w:r w:rsidRPr="00616014">
              <w:rPr>
                <w:rFonts w:ascii="Times New Roman" w:hAnsi="Times New Roman" w:cs="Times New Roman"/>
                <w:bCs/>
              </w:rPr>
              <w:t>а</w:t>
            </w:r>
            <w:r w:rsidRPr="00616014">
              <w:rPr>
                <w:rFonts w:ascii="Times New Roman" w:hAnsi="Times New Roman" w:cs="Times New Roman"/>
                <w:bCs/>
              </w:rPr>
              <w:t>гательные и глаголы.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моральную норму; умение аргумент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ровать необход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мость выполнения моральной нормы.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Определяет посл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довательность пр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межуточных целей с учетом конечного результата; поним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ет информацию, представленную в схематичной форме; умеет задавать в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просы, слушать и отвечать на вопросы других, формулир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вать собственные мысли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Повторение изученного в разделе «Морфемика. Словообразование и 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фография».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тельности;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  <w:iCs/>
              </w:rPr>
              <w:t>запоминание:</w:t>
            </w:r>
            <w:r w:rsidRPr="00616014">
              <w:rPr>
                <w:rFonts w:ascii="Times New Roman" w:hAnsi="Times New Roman" w:cs="Times New Roman"/>
              </w:rPr>
              <w:t xml:space="preserve"> для слов с чередующ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ми-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ся гласными нельзя использовать прав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ло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проверки безуда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ных гласных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виды морфем, чередование звуков в морфемах, основные способы образования слов.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</w:rPr>
              <w:t>применять знания по морфемике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и словообразованию в практике правопис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Установление связи между целью уче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ной деятельности и ее мотивом, нравс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венно-этическое оценивание усва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ваемого содержания.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Контролирует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цесс и результаты деятельности, вносит необходимые ко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рективы; выполняет учебно-познавательные де</w:t>
            </w:r>
            <w:r w:rsidRPr="00616014">
              <w:rPr>
                <w:rFonts w:ascii="Times New Roman" w:hAnsi="Times New Roman" w:cs="Times New Roman"/>
              </w:rPr>
              <w:t>й</w:t>
            </w:r>
            <w:r w:rsidRPr="00616014">
              <w:rPr>
                <w:rFonts w:ascii="Times New Roman" w:hAnsi="Times New Roman" w:cs="Times New Roman"/>
              </w:rPr>
              <w:t>ствия в материал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зованной и умстве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lastRenderedPageBreak/>
              <w:t>ной форме; осущес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вляет для решения учебных задач оп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рации  анализа, си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теза, сравнения, классификации, у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танавливает причи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но-следственные связи, делает обо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щения, выводы.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A2E7C">
              <w:rPr>
                <w:rFonts w:ascii="Times New Roman" w:hAnsi="Times New Roman" w:cs="Times New Roman"/>
                <w:b/>
              </w:rPr>
              <w:t>Контрольный диктант по теме «Морфемика. Словообразование и о</w:t>
            </w:r>
            <w:r w:rsidRPr="00DA2E7C">
              <w:rPr>
                <w:rFonts w:ascii="Times New Roman" w:hAnsi="Times New Roman" w:cs="Times New Roman"/>
                <w:b/>
              </w:rPr>
              <w:t>р</w:t>
            </w:r>
            <w:r w:rsidRPr="00DA2E7C">
              <w:rPr>
                <w:rFonts w:ascii="Times New Roman" w:hAnsi="Times New Roman" w:cs="Times New Roman"/>
                <w:b/>
              </w:rPr>
              <w:t>фография» и его анализ.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(Урок контроля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Тренинг, практикум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основные но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турного языка.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изученные орфогра</w:t>
            </w:r>
            <w:r w:rsidRPr="00616014">
              <w:rPr>
                <w:rFonts w:ascii="Times New Roman" w:hAnsi="Times New Roman" w:cs="Times New Roman"/>
              </w:rPr>
              <w:t>м</w:t>
            </w:r>
            <w:r w:rsidRPr="00616014">
              <w:rPr>
                <w:rFonts w:ascii="Times New Roman" w:hAnsi="Times New Roman" w:cs="Times New Roman"/>
              </w:rPr>
              <w:t>мы; соблюдать осно</w:t>
            </w:r>
            <w:r w:rsidRPr="00616014">
              <w:rPr>
                <w:rFonts w:ascii="Times New Roman" w:hAnsi="Times New Roman" w:cs="Times New Roman"/>
              </w:rPr>
              <w:t>в</w:t>
            </w:r>
            <w:r w:rsidRPr="00616014">
              <w:rPr>
                <w:rFonts w:ascii="Times New Roman" w:hAnsi="Times New Roman" w:cs="Times New Roman"/>
              </w:rPr>
              <w:t>ные правила орф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графии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одолению, спосо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ность к самооценке своих действий, п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ступков.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Адекватно оценив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</w:rPr>
              <w:t>ю</w:t>
            </w:r>
            <w:r w:rsidRPr="00616014">
              <w:rPr>
                <w:rFonts w:ascii="Times New Roman" w:hAnsi="Times New Roman" w:cs="Times New Roman"/>
              </w:rPr>
              <w:t>щие трудности, ищет их причины и пути преодоления; осущ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ствляет для решения учебных задач оп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рации анализа, си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теза, сравнения, классификации, у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танавливает причи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но-следственные связи, делает обо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щения, выводы; в</w:t>
            </w:r>
            <w:r w:rsidRPr="00616014">
              <w:rPr>
                <w:rFonts w:ascii="Times New Roman" w:hAnsi="Times New Roman" w:cs="Times New Roman"/>
              </w:rPr>
              <w:t>ы</w:t>
            </w:r>
            <w:r w:rsidRPr="00616014">
              <w:rPr>
                <w:rFonts w:ascii="Times New Roman" w:hAnsi="Times New Roman" w:cs="Times New Roman"/>
              </w:rPr>
              <w:t>сказывает и обосновывает свою точку зрения</w:t>
            </w:r>
          </w:p>
        </w:tc>
      </w:tr>
      <w:tr w:rsidR="00D47473" w:rsidTr="00D47473">
        <w:trPr>
          <w:trHeight w:val="904"/>
        </w:trPr>
        <w:tc>
          <w:tcPr>
            <w:tcW w:w="15168" w:type="dxa"/>
            <w:gridSpan w:val="7"/>
          </w:tcPr>
          <w:p w:rsidR="00D47473" w:rsidRDefault="00D47473" w:rsidP="00D474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7473" w:rsidRPr="00616014" w:rsidRDefault="00D47473" w:rsidP="00D474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Лексикология и фразеология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24 часа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Словарное богатство ру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ского языка.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lastRenderedPageBreak/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Организация совм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lastRenderedPageBreak/>
              <w:t>тельности;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чтение учебных те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понятие о лексическом и </w:t>
            </w:r>
            <w:r w:rsidRPr="00616014">
              <w:rPr>
                <w:rFonts w:ascii="Times New Roman" w:hAnsi="Times New Roman" w:cs="Times New Roman"/>
              </w:rPr>
              <w:lastRenderedPageBreak/>
              <w:t>грамматическом зн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чении слова; толк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вый словарь.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составлять словарную статью на самостоятельно в</w:t>
            </w:r>
            <w:r w:rsidRPr="00616014">
              <w:rPr>
                <w:rFonts w:ascii="Times New Roman" w:hAnsi="Times New Roman" w:cs="Times New Roman"/>
              </w:rPr>
              <w:t>ы</w:t>
            </w:r>
            <w:r w:rsidRPr="00616014">
              <w:rPr>
                <w:rFonts w:ascii="Times New Roman" w:hAnsi="Times New Roman" w:cs="Times New Roman"/>
              </w:rPr>
              <w:t>бранное слово в соответствии с 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разцом; редактировать текст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Положительное о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 xml:space="preserve">ношение к учению, </w:t>
            </w:r>
            <w:r w:rsidRPr="00616014">
              <w:rPr>
                <w:rFonts w:ascii="Times New Roman" w:hAnsi="Times New Roman" w:cs="Times New Roman"/>
              </w:rPr>
              <w:lastRenderedPageBreak/>
              <w:t>познавательной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тельности, желание приобретать новые знания, умения, с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вершенствовать имеющиеся.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lastRenderedPageBreak/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ходимые действия, операции, действует по плану;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понимает и интегр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рует информацию в 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няет с учетом 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Лексическое значение слова. Словари.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тельности;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чтение учебных те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понятие о лексическом и грамматическом зн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чении слова; толк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вый словарь.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составлять словарную статью на самостоятельно в</w:t>
            </w:r>
            <w:r w:rsidRPr="00616014">
              <w:rPr>
                <w:rFonts w:ascii="Times New Roman" w:hAnsi="Times New Roman" w:cs="Times New Roman"/>
              </w:rPr>
              <w:t>ы</w:t>
            </w:r>
            <w:r w:rsidRPr="00616014">
              <w:rPr>
                <w:rFonts w:ascii="Times New Roman" w:hAnsi="Times New Roman" w:cs="Times New Roman"/>
              </w:rPr>
              <w:t>бранное слово в соответствии с 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разцом; редактировать текст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Положительное о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тельности, желание приобретать новые знания, умения, с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вершенствовать имеющиеся.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ходимые действия, операции, действует по плану;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понимает и интегр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рует информацию в 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няет с учетом 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Однозначные и мног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значные слова.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лей; использование для решения практ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lastRenderedPageBreak/>
              <w:t>ческих задач слов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рей, справочников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понятие одн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значных и многозначных слов.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определять значение многозна</w:t>
            </w:r>
            <w:r w:rsidRPr="00616014">
              <w:rPr>
                <w:rFonts w:ascii="Times New Roman" w:hAnsi="Times New Roman" w:cs="Times New Roman"/>
              </w:rPr>
              <w:t>ч</w:t>
            </w:r>
            <w:r w:rsidRPr="00616014">
              <w:rPr>
                <w:rFonts w:ascii="Times New Roman" w:hAnsi="Times New Roman" w:cs="Times New Roman"/>
              </w:rPr>
              <w:t>ного слова, соответс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 xml:space="preserve">вующее ситуации; </w:t>
            </w:r>
            <w:r w:rsidRPr="00616014">
              <w:rPr>
                <w:rFonts w:ascii="Times New Roman" w:hAnsi="Times New Roman" w:cs="Times New Roman"/>
              </w:rPr>
              <w:lastRenderedPageBreak/>
              <w:t>пользоваться толк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вым словарем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Осознание себя как гражданина,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ставителя опред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ленного народа,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ределенной культ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ры,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 xml:space="preserve">интерес и уважение </w:t>
            </w:r>
            <w:r w:rsidRPr="00616014">
              <w:rPr>
                <w:rFonts w:ascii="Times New Roman" w:hAnsi="Times New Roman" w:cs="Times New Roman"/>
              </w:rPr>
              <w:lastRenderedPageBreak/>
              <w:t>к другим народам.</w:t>
            </w:r>
          </w:p>
          <w:p w:rsidR="00D47473" w:rsidRPr="00616014" w:rsidRDefault="00D47473" w:rsidP="00D47473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ходимые действия, операции, действует по плану;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понимает и интегр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lastRenderedPageBreak/>
              <w:t>рует информацию в 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няет с учетом 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Прямое и переносное зн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чение слова.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лей; использование для решения практ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ческих задач слов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рей, справочников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понятие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пр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я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мое</w:t>
            </w:r>
            <w:r w:rsidRPr="00616014">
              <w:rPr>
                <w:rFonts w:ascii="Times New Roman" w:hAnsi="Times New Roman" w:cs="Times New Roman"/>
              </w:rPr>
              <w:t xml:space="preserve"> </w:t>
            </w:r>
            <w:r w:rsidRPr="00616014">
              <w:rPr>
                <w:rFonts w:ascii="Times New Roman" w:hAnsi="Times New Roman" w:cs="Times New Roman"/>
              </w:rPr>
              <w:br/>
              <w:t xml:space="preserve">и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переносное значения слова</w:t>
            </w:r>
            <w:r w:rsidRPr="00616014">
              <w:rPr>
                <w:rFonts w:ascii="Times New Roman" w:hAnsi="Times New Roman" w:cs="Times New Roman"/>
              </w:rPr>
              <w:t>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различать прямое и переносное значения слова; сра</w:t>
            </w:r>
            <w:r w:rsidRPr="00616014">
              <w:rPr>
                <w:rFonts w:ascii="Times New Roman" w:hAnsi="Times New Roman" w:cs="Times New Roman"/>
              </w:rPr>
              <w:t>в</w:t>
            </w:r>
            <w:r w:rsidRPr="00616014">
              <w:rPr>
                <w:rFonts w:ascii="Times New Roman" w:hAnsi="Times New Roman" w:cs="Times New Roman"/>
              </w:rPr>
              <w:t>нивать статьи в то</w:t>
            </w:r>
            <w:r w:rsidRPr="00616014">
              <w:rPr>
                <w:rFonts w:ascii="Times New Roman" w:hAnsi="Times New Roman" w:cs="Times New Roman"/>
              </w:rPr>
              <w:t>л</w:t>
            </w:r>
            <w:r w:rsidRPr="00616014">
              <w:rPr>
                <w:rFonts w:ascii="Times New Roman" w:hAnsi="Times New Roman" w:cs="Times New Roman"/>
              </w:rPr>
              <w:t>ковом словаре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необх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димости самосове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шенствования.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ходимые действия, операции, действует по плану;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понимает и интегр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рует информацию в 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няет с учетом 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шаемых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Омонимы.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лей; использование для решения практ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понятие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ом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о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нимы</w:t>
            </w:r>
            <w:r w:rsidRPr="00616014">
              <w:rPr>
                <w:rFonts w:ascii="Times New Roman" w:hAnsi="Times New Roman" w:cs="Times New Roman"/>
              </w:rPr>
              <w:t>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определять омонимы, их значение в контексте, отличать омонимы от мног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значных слов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себя как гражданина,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ставителя опред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ленного народа,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ределенной культ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ры, интерес и уваж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к другим нар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дам.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 xml:space="preserve">Планирует 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необходимые дейс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вия, операции, де</w:t>
            </w:r>
            <w:r w:rsidRPr="00616014">
              <w:rPr>
                <w:rFonts w:ascii="Times New Roman" w:hAnsi="Times New Roman" w:cs="Times New Roman"/>
              </w:rPr>
              <w:t>й</w:t>
            </w:r>
            <w:r w:rsidRPr="00616014">
              <w:rPr>
                <w:rFonts w:ascii="Times New Roman" w:hAnsi="Times New Roman" w:cs="Times New Roman"/>
              </w:rPr>
              <w:t>ствует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 плану; осущест</w:t>
            </w:r>
            <w:r w:rsidRPr="00616014">
              <w:rPr>
                <w:rFonts w:ascii="Times New Roman" w:hAnsi="Times New Roman" w:cs="Times New Roman"/>
              </w:rPr>
              <w:t>в</w:t>
            </w:r>
            <w:r w:rsidRPr="00616014">
              <w:rPr>
                <w:rFonts w:ascii="Times New Roman" w:hAnsi="Times New Roman" w:cs="Times New Roman"/>
              </w:rPr>
              <w:t xml:space="preserve">ляет 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анализ объектов с выделением сущес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венных и несущественных признаков; извлекает нужную информ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lastRenderedPageBreak/>
              <w:t>цию из различных источников.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Синонимы.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лей; использование для решения практ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ческих задач слов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рей, справочников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отличие син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нимов от многозначных слов; синонимы, об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значающие цвета и краски.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определять стилистическую окр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ску синонимов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Наличие адекватной позитивной сам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оценки, самоуваж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ния и самопринятия.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 xml:space="preserve">Планирует 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необходимые дейс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вия, операции, де</w:t>
            </w:r>
            <w:r w:rsidRPr="00616014">
              <w:rPr>
                <w:rFonts w:ascii="Times New Roman" w:hAnsi="Times New Roman" w:cs="Times New Roman"/>
              </w:rPr>
              <w:t>й</w:t>
            </w:r>
            <w:r w:rsidRPr="00616014">
              <w:rPr>
                <w:rFonts w:ascii="Times New Roman" w:hAnsi="Times New Roman" w:cs="Times New Roman"/>
              </w:rPr>
              <w:t>ствует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 плану; осущест</w:t>
            </w:r>
            <w:r w:rsidRPr="00616014">
              <w:rPr>
                <w:rFonts w:ascii="Times New Roman" w:hAnsi="Times New Roman" w:cs="Times New Roman"/>
              </w:rPr>
              <w:t>в</w:t>
            </w:r>
            <w:r w:rsidRPr="00616014">
              <w:rPr>
                <w:rFonts w:ascii="Times New Roman" w:hAnsi="Times New Roman" w:cs="Times New Roman"/>
              </w:rPr>
              <w:t xml:space="preserve">ляет 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анализ объектов с выделением сущес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венных и несущественных признаков; извлекает нужную информ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цию из различных источников.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Антонимы.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понятие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ант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о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нимы</w:t>
            </w:r>
            <w:r w:rsidRPr="00616014">
              <w:rPr>
                <w:rFonts w:ascii="Times New Roman" w:hAnsi="Times New Roman" w:cs="Times New Roman"/>
              </w:rPr>
              <w:t>; антонимич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ские пары – одна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и та же часть речи.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пользоваться антонимами для ус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ления выразительн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сти речи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себя как гражданина,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ставителя опред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ленного народа,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ределенной культ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ры,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интерес и уважение к другим народам.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действует по плану; осознает п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знавательную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читает и слуш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ет, извлекая нужную информацию, сам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стоятельно находит ее в учебных мат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риалах; формулир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ет собственные мы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ли, высказывает и обосновывает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1F70">
              <w:rPr>
                <w:rFonts w:ascii="Times New Roman" w:hAnsi="Times New Roman" w:cs="Times New Roman"/>
                <w:b/>
              </w:rPr>
              <w:t>Р.Р.</w:t>
            </w:r>
            <w:r w:rsidRPr="00616014">
              <w:rPr>
                <w:rFonts w:ascii="Times New Roman" w:hAnsi="Times New Roman" w:cs="Times New Roman"/>
              </w:rPr>
              <w:t xml:space="preserve"> Сочинение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 xml:space="preserve">по картине И. Э. Грабаря </w:t>
            </w:r>
            <w:r w:rsidRPr="00616014">
              <w:rPr>
                <w:rFonts w:ascii="Times New Roman" w:hAnsi="Times New Roman" w:cs="Times New Roman"/>
              </w:rPr>
              <w:lastRenderedPageBreak/>
              <w:t>«Февральская лазурь».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(Уроки развития речи)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lastRenderedPageBreak/>
              <w:t>ределенного жанра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создавать текст заданного стиля, </w:t>
            </w:r>
            <w:r w:rsidRPr="00616014">
              <w:rPr>
                <w:rFonts w:ascii="Times New Roman" w:hAnsi="Times New Roman" w:cs="Times New Roman"/>
              </w:rPr>
              <w:lastRenderedPageBreak/>
              <w:t>редактировать текст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lastRenderedPageBreak/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 индивидуальности и одновременно как члена общества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Планирует необх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 xml:space="preserve">димые действия, </w:t>
            </w:r>
            <w:r w:rsidRPr="00616014">
              <w:rPr>
                <w:rFonts w:ascii="Times New Roman" w:hAnsi="Times New Roman" w:cs="Times New Roman"/>
              </w:rPr>
              <w:lastRenderedPageBreak/>
              <w:t>операции, действует по плану; ориент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руется на разнообразие сп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собов решения уче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ных задач; структ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рирует знания.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Слова общеупотребител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ные и ограниченные в употреблении.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общеупотр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бительные и необщ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употребительные сл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ва, их роль в худож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ственной литературе, лексикологии, лекс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кографии.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находить,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ределять архаизмы, историзмы в текстах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необх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димости самосове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шенствования.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действует по плану; осознает п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знавательную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читает и слуш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ет, извлекая нужную информацию, сам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стоятельно находит ее в учебных мат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риалах; формулир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ет собственные мы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ли, высказывает и обосновывает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Историзмы, архаизмы и неологизмы.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лей; использование для решения практ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ческих задач слов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рей, справочников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общеупотр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бительные, устаре</w:t>
            </w:r>
            <w:r w:rsidRPr="00616014">
              <w:rPr>
                <w:rFonts w:ascii="Times New Roman" w:hAnsi="Times New Roman" w:cs="Times New Roman"/>
              </w:rPr>
              <w:t>в</w:t>
            </w:r>
            <w:r w:rsidRPr="00616014">
              <w:rPr>
                <w:rFonts w:ascii="Times New Roman" w:hAnsi="Times New Roman" w:cs="Times New Roman"/>
              </w:rPr>
              <w:t>шие и новые слова, их роль в художес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венной литературе, лексикологии, лекс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кографии.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находить,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ределять архаизмы, историзмы и неол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гизмы в текстах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границ собственного знания и «незнания».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Умеет строить ра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суждения в форме связи простых су</w:t>
            </w:r>
            <w:r w:rsidRPr="00616014">
              <w:rPr>
                <w:rFonts w:ascii="Times New Roman" w:hAnsi="Times New Roman" w:cs="Times New Roman"/>
              </w:rPr>
              <w:t>ж</w:t>
            </w:r>
            <w:r w:rsidRPr="00616014">
              <w:rPr>
                <w:rFonts w:ascii="Times New Roman" w:hAnsi="Times New Roman" w:cs="Times New Roman"/>
              </w:rPr>
              <w:t>дений об объекте, его строении, сво</w:t>
            </w:r>
            <w:r w:rsidRPr="00616014">
              <w:rPr>
                <w:rFonts w:ascii="Times New Roman" w:hAnsi="Times New Roman" w:cs="Times New Roman"/>
              </w:rPr>
              <w:t>й</w:t>
            </w:r>
            <w:r w:rsidRPr="00616014">
              <w:rPr>
                <w:rFonts w:ascii="Times New Roman" w:hAnsi="Times New Roman" w:cs="Times New Roman"/>
              </w:rPr>
              <w:t>ствах и связях; умеет в коммуникации строить понятные для партнера выск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зывания, учитыва</w:t>
            </w:r>
            <w:r w:rsidRPr="00616014">
              <w:rPr>
                <w:rFonts w:ascii="Times New Roman" w:hAnsi="Times New Roman" w:cs="Times New Roman"/>
              </w:rPr>
              <w:t>ю</w:t>
            </w:r>
            <w:r w:rsidRPr="00616014">
              <w:rPr>
                <w:rFonts w:ascii="Times New Roman" w:hAnsi="Times New Roman" w:cs="Times New Roman"/>
              </w:rPr>
              <w:t xml:space="preserve">щие, что он знает и </w:t>
            </w:r>
            <w:r w:rsidRPr="00616014">
              <w:rPr>
                <w:rFonts w:ascii="Times New Roman" w:hAnsi="Times New Roman" w:cs="Times New Roman"/>
              </w:rPr>
              <w:lastRenderedPageBreak/>
              <w:t>видит, а что – нет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Происхождение лексики русского языка.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лей; использование для решения практ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ческих задач слов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рей, справочников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слова, сфера употребления кот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рых ограничена, их роль в художестве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ной литературе, ле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сикологии, лексик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графии.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находить,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ределять слова огр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ниченной сферы употребления в текстах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Признание для себя общепринятых м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рально-этических норм.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Владеет умением смыслового чтения художественных и познавательных текстов, выделяет существенную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 из те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стов разных видов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Фразеологизмы.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Фразеологические обор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ты.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(Объяснение нового мат</w:t>
            </w:r>
            <w:r w:rsidRPr="00616014">
              <w:rPr>
                <w:rFonts w:ascii="Times New Roman" w:hAnsi="Times New Roman" w:cs="Times New Roman"/>
                <w:i/>
              </w:rPr>
              <w:t>е</w:t>
            </w:r>
            <w:r w:rsidRPr="00616014">
              <w:rPr>
                <w:rFonts w:ascii="Times New Roman" w:hAnsi="Times New Roman" w:cs="Times New Roman"/>
                <w:i/>
              </w:rPr>
              <w:t>риала)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предложений, анализ информации,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ставленной в виде таблиц, схем, мод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лей; использование для решения практ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ческих задач слов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рей, справочников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понятие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фр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а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зеологизмы</w:t>
            </w:r>
            <w:r w:rsidRPr="00616014">
              <w:rPr>
                <w:rFonts w:ascii="Times New Roman" w:hAnsi="Times New Roman" w:cs="Times New Roman"/>
              </w:rPr>
              <w:t>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определять фразеологизмы (идиомы) – устойч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вые сочетания слов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себя как гражданина,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ставителя опред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ленного народа,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ределенной культ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ры, интерес и уваж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к другим нар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дам.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Осознает познав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тельную задачу; ч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тает и слушает, и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влекая нужную 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формацию, сам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стоятельно находит ее в учебных мат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риалах.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Систематизация и обо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щение изученного по ра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делу «Лексикология и фразеология».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Организация совм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стной учебной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тельности;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чтение учебных те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  <w:bCs/>
              </w:rPr>
              <w:t>создавать ус</w:t>
            </w:r>
            <w:r w:rsidRPr="00616014">
              <w:rPr>
                <w:rFonts w:ascii="Times New Roman" w:hAnsi="Times New Roman" w:cs="Times New Roman"/>
                <w:bCs/>
              </w:rPr>
              <w:t>т</w:t>
            </w:r>
            <w:r w:rsidRPr="00616014">
              <w:rPr>
                <w:rFonts w:ascii="Times New Roman" w:hAnsi="Times New Roman" w:cs="Times New Roman"/>
                <w:bCs/>
              </w:rPr>
              <w:t>ное высказывание н</w:t>
            </w:r>
            <w:r w:rsidRPr="00616014">
              <w:rPr>
                <w:rFonts w:ascii="Times New Roman" w:hAnsi="Times New Roman" w:cs="Times New Roman"/>
                <w:bCs/>
              </w:rPr>
              <w:t>а</w:t>
            </w:r>
            <w:r w:rsidRPr="00616014">
              <w:rPr>
                <w:rFonts w:ascii="Times New Roman" w:hAnsi="Times New Roman" w:cs="Times New Roman"/>
                <w:bCs/>
              </w:rPr>
              <w:t>учного стиля, польз</w:t>
            </w:r>
            <w:r w:rsidRPr="00616014">
              <w:rPr>
                <w:rFonts w:ascii="Times New Roman" w:hAnsi="Times New Roman" w:cs="Times New Roman"/>
                <w:bCs/>
              </w:rPr>
              <w:t>о</w:t>
            </w:r>
            <w:r w:rsidRPr="00616014">
              <w:rPr>
                <w:rFonts w:ascii="Times New Roman" w:hAnsi="Times New Roman" w:cs="Times New Roman"/>
                <w:bCs/>
              </w:rPr>
              <w:t>ваться разными вид</w:t>
            </w:r>
            <w:r w:rsidRPr="00616014">
              <w:rPr>
                <w:rFonts w:ascii="Times New Roman" w:hAnsi="Times New Roman" w:cs="Times New Roman"/>
                <w:bCs/>
              </w:rPr>
              <w:t>а</w:t>
            </w:r>
            <w:r w:rsidRPr="00616014">
              <w:rPr>
                <w:rFonts w:ascii="Times New Roman" w:hAnsi="Times New Roman" w:cs="Times New Roman"/>
                <w:bCs/>
              </w:rPr>
              <w:t>ми словарей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Осознание границ собственного знания и «незнания».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планирует нео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ходимые действия, операции; умеет строить рассуждения в форме связи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стых суждений об объекте, его стро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нии, свойствах и связях.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A2E7C">
              <w:rPr>
                <w:rFonts w:ascii="Times New Roman" w:hAnsi="Times New Roman" w:cs="Times New Roman"/>
                <w:b/>
              </w:rPr>
              <w:t>Контрольная работа по теме «Лексика».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(Урок контроля знаний, умений, навыков)</w:t>
            </w:r>
            <w:r w:rsidRPr="00616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Самостоятельная 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бота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опознавать и анализировать язык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вые единицы, их пр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знаки, самостоятельно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работать со словарем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одолению, спосо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ность к самооценке своих действий, п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ступков.</w:t>
            </w:r>
          </w:p>
          <w:p w:rsidR="00D47473" w:rsidRPr="00616014" w:rsidRDefault="00D47473" w:rsidP="00D4747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Адекватно оценив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</w:rPr>
              <w:t>ю</w:t>
            </w:r>
            <w:r w:rsidRPr="00616014">
              <w:rPr>
                <w:rFonts w:ascii="Times New Roman" w:hAnsi="Times New Roman" w:cs="Times New Roman"/>
              </w:rPr>
              <w:t>щие трудности, ищет их причины и пути преодоления; осущ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ствляет для решения учебных задач оп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рации анализа, си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теза, сравнения, классификации, у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танавливает причи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но-следственные связи, делает обо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щения, выводы.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1F70">
              <w:rPr>
                <w:rFonts w:ascii="Times New Roman" w:hAnsi="Times New Roman" w:cs="Times New Roman"/>
                <w:b/>
              </w:rPr>
              <w:t>Р.Р.</w:t>
            </w:r>
            <w:r w:rsidRPr="00616014">
              <w:rPr>
                <w:rFonts w:ascii="Times New Roman" w:hAnsi="Times New Roman" w:cs="Times New Roman"/>
              </w:rPr>
              <w:t xml:space="preserve"> Сжатое изложение.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(Уроки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ределенного жанра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создавать текст заданного стиля, редактировать текст, пользоваться сжатием текста при помощи перевода прямой речи в косвенную</w:t>
            </w:r>
          </w:p>
          <w:p w:rsidR="00D47473" w:rsidRPr="00616014" w:rsidRDefault="00D47473" w:rsidP="00D47473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  индивидуальности и одновременно как члена общества.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Осуществляет с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вместную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 xml:space="preserve">ность в парах </w:t>
            </w:r>
            <w:r w:rsidRPr="00616014">
              <w:rPr>
                <w:rFonts w:ascii="Times New Roman" w:hAnsi="Times New Roman" w:cs="Times New Roman"/>
              </w:rPr>
              <w:br/>
              <w:t>и рабочих группах с учетом конкретных учебно-познавательных з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дач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151, 152.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1F70">
              <w:rPr>
                <w:rFonts w:ascii="Times New Roman" w:hAnsi="Times New Roman" w:cs="Times New Roman"/>
                <w:b/>
              </w:rPr>
              <w:t>Р.Р.</w:t>
            </w:r>
            <w:r w:rsidRPr="00616014">
              <w:rPr>
                <w:rFonts w:ascii="Times New Roman" w:hAnsi="Times New Roman" w:cs="Times New Roman"/>
              </w:rPr>
              <w:t xml:space="preserve"> Сочинение-рассуждение на лингви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тическую тему.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(Уроки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ределенного жанра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создавать текст заданного стиля, редактировать текст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  индивидуальности и одновременно как члена общества.</w:t>
            </w:r>
          </w:p>
          <w:p w:rsidR="00D47473" w:rsidRPr="00616014" w:rsidRDefault="00D47473" w:rsidP="00D4747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Принимает и сохр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няет учебную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действует по плану; осознает п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знавательную зад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чу; осуществляет с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вместную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 xml:space="preserve">ность в парах </w:t>
            </w:r>
            <w:r w:rsidRPr="00616014">
              <w:rPr>
                <w:rFonts w:ascii="Times New Roman" w:hAnsi="Times New Roman" w:cs="Times New Roman"/>
              </w:rPr>
              <w:br/>
              <w:t xml:space="preserve">и рабочих группах с учетом конкретных </w:t>
            </w:r>
            <w:r w:rsidRPr="00616014">
              <w:rPr>
                <w:rFonts w:ascii="Times New Roman" w:hAnsi="Times New Roman" w:cs="Times New Roman"/>
              </w:rPr>
              <w:lastRenderedPageBreak/>
              <w:t>учебно-познавательных з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дач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153, 154.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A2E7C">
              <w:rPr>
                <w:rFonts w:ascii="Times New Roman" w:hAnsi="Times New Roman" w:cs="Times New Roman"/>
                <w:b/>
              </w:rPr>
              <w:t>Контрольный диктант по теме «Лексика и фр</w:t>
            </w:r>
            <w:r w:rsidRPr="00DA2E7C">
              <w:rPr>
                <w:rFonts w:ascii="Times New Roman" w:hAnsi="Times New Roman" w:cs="Times New Roman"/>
                <w:b/>
              </w:rPr>
              <w:t>а</w:t>
            </w:r>
            <w:r w:rsidRPr="00DA2E7C">
              <w:rPr>
                <w:rFonts w:ascii="Times New Roman" w:hAnsi="Times New Roman" w:cs="Times New Roman"/>
                <w:b/>
              </w:rPr>
              <w:t>зеология» и его анализ.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(Урок контроля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Тренинг, практикум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основные но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турного языка.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изученные орфогра</w:t>
            </w:r>
            <w:r w:rsidRPr="00616014">
              <w:rPr>
                <w:rFonts w:ascii="Times New Roman" w:hAnsi="Times New Roman" w:cs="Times New Roman"/>
              </w:rPr>
              <w:t>м</w:t>
            </w:r>
            <w:r w:rsidRPr="00616014">
              <w:rPr>
                <w:rFonts w:ascii="Times New Roman" w:hAnsi="Times New Roman" w:cs="Times New Roman"/>
              </w:rPr>
              <w:t>мы; соблюдать осно</w:t>
            </w:r>
            <w:r w:rsidRPr="00616014">
              <w:rPr>
                <w:rFonts w:ascii="Times New Roman" w:hAnsi="Times New Roman" w:cs="Times New Roman"/>
              </w:rPr>
              <w:t>в</w:t>
            </w:r>
            <w:r w:rsidRPr="00616014">
              <w:rPr>
                <w:rFonts w:ascii="Times New Roman" w:hAnsi="Times New Roman" w:cs="Times New Roman"/>
              </w:rPr>
              <w:t>ные правила орф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графии</w:t>
            </w:r>
          </w:p>
          <w:p w:rsidR="00D47473" w:rsidRPr="00616014" w:rsidRDefault="00D47473" w:rsidP="00D47473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одолению, спосо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ность к самооценке своих действий, п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ступков.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Адекватно оценив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ет свои достижения, осознает возника</w:t>
            </w:r>
            <w:r w:rsidRPr="00616014">
              <w:rPr>
                <w:rFonts w:ascii="Times New Roman" w:hAnsi="Times New Roman" w:cs="Times New Roman"/>
              </w:rPr>
              <w:t>ю</w:t>
            </w:r>
            <w:r w:rsidRPr="00616014">
              <w:rPr>
                <w:rFonts w:ascii="Times New Roman" w:hAnsi="Times New Roman" w:cs="Times New Roman"/>
              </w:rPr>
              <w:t>щие трудности, ищет их причины и пути преодоления; осущ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ствляет для решения учебных задач оп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рации  анализа, си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теза, сравнения, классификации, у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танавливает причи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но-следственные связи, делает обо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щения, выводы.</w:t>
            </w:r>
          </w:p>
        </w:tc>
      </w:tr>
      <w:tr w:rsidR="00D47473" w:rsidTr="00D47473">
        <w:trPr>
          <w:trHeight w:val="938"/>
        </w:trPr>
        <w:tc>
          <w:tcPr>
            <w:tcW w:w="15168" w:type="dxa"/>
            <w:gridSpan w:val="7"/>
          </w:tcPr>
          <w:p w:rsidR="00D47473" w:rsidRDefault="00D47473" w:rsidP="00D474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7473" w:rsidRPr="00616014" w:rsidRDefault="00D47473" w:rsidP="00D474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 – 16 часов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155, 156.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Фонетика, графика, орф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графия. Фонетический разбор.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(Систематизация,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Проекты-презентации с применением ИКТ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порядок фон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тического разбора слова.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616014">
              <w:rPr>
                <w:rFonts w:ascii="Times New Roman" w:hAnsi="Times New Roman" w:cs="Times New Roman"/>
              </w:rPr>
              <w:t>выполнять фонетический разбор слова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Положительное о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тельности, желание приобретать новые знания, умения, с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вершенствовать имеющиеся.</w:t>
            </w:r>
          </w:p>
          <w:p w:rsidR="00D47473" w:rsidRPr="00616014" w:rsidRDefault="00D47473" w:rsidP="00D47473">
            <w:pPr>
              <w:pStyle w:val="ParagraphStyle"/>
              <w:spacing w:after="12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Контролирует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цесс и результаты деятельности, вносит необходимые ко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рективы; понимает информацию,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ставленную в из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бразительной, сх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матичной, модел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ной форме, испол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зует знаково-символические сре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lastRenderedPageBreak/>
              <w:t>ства для решения различных учебных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157, 158.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Словообразование и орфография, состав сл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(Систематизация, знаний, умений, навыков)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Проекты-презентации с применением ИКТ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состав слова, способы словообраз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вания.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производить морфемный и слов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образовательный ра</w:t>
            </w:r>
            <w:r w:rsidRPr="00616014">
              <w:rPr>
                <w:rFonts w:ascii="Times New Roman" w:hAnsi="Times New Roman" w:cs="Times New Roman"/>
              </w:rPr>
              <w:t>з</w:t>
            </w:r>
            <w:r w:rsidRPr="00616014">
              <w:rPr>
                <w:rFonts w:ascii="Times New Roman" w:hAnsi="Times New Roman" w:cs="Times New Roman"/>
              </w:rPr>
              <w:t>боры слов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  индивидуальности и одновременно как члена общества.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Контролирует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цесс и результаты деятельности, вносит необходимые ко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рективы; понимает информацию,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ставленную в из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бразительной, сх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матичной, модел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ной форме, испол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зует знаково-символические сре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ства для решения различных учебных задач; умеет</w:t>
            </w:r>
            <w:r w:rsidRPr="00616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6014">
              <w:rPr>
                <w:rFonts w:ascii="Times New Roman" w:hAnsi="Times New Roman" w:cs="Times New Roman"/>
              </w:rPr>
              <w:t>задавать вопросы, слушать, отвечать на вопросы других, формулир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вать собственные мысли, высказывать и обосновывать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159, 160.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Орфограммы в корнях слов.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(Систематизация, знаний, умений, навыков)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Тренинг, практикум, письмо с «окошками»; чт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основные 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пы орфограмм корня, изученные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в 5 классе, порядок действий при реш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нии орфографических задач.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обосновывать </w:t>
            </w:r>
            <w:r w:rsidRPr="00616014">
              <w:rPr>
                <w:rFonts w:ascii="Times New Roman" w:hAnsi="Times New Roman" w:cs="Times New Roman"/>
              </w:rPr>
              <w:lastRenderedPageBreak/>
              <w:t>свой выбор решения задачи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 xml:space="preserve">дательном процессе;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616014">
              <w:rPr>
                <w:rFonts w:ascii="Times New Roman" w:hAnsi="Times New Roman" w:cs="Times New Roman"/>
              </w:rPr>
              <w:t xml:space="preserve"> – установление связи между целью уче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lastRenderedPageBreak/>
              <w:t>ной деятельности и ее мотивом, нравс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венно-этическое оценивание усва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ваемого содержания.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Понимает и инте</w:t>
            </w:r>
            <w:r w:rsidRPr="00616014">
              <w:rPr>
                <w:rFonts w:ascii="Times New Roman" w:hAnsi="Times New Roman" w:cs="Times New Roman"/>
              </w:rPr>
              <w:t>г</w:t>
            </w:r>
            <w:r w:rsidRPr="00616014">
              <w:rPr>
                <w:rFonts w:ascii="Times New Roman" w:hAnsi="Times New Roman" w:cs="Times New Roman"/>
              </w:rPr>
              <w:t>рирует информацию в имеющийся запас знаний, преобразует, структурирует, во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производит и прим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няет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 xml:space="preserve">с учетом решаемых </w:t>
            </w:r>
            <w:r w:rsidRPr="00616014">
              <w:rPr>
                <w:rFonts w:ascii="Times New Roman" w:hAnsi="Times New Roman" w:cs="Times New Roman"/>
              </w:rPr>
              <w:lastRenderedPageBreak/>
              <w:t>задач; умеет задавать вопросы, слушать, отвечать на вопросы других, формулир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t>ет собственные мы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ли, высказывает и обосновывает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161, 162.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DA2E7C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A2E7C">
              <w:rPr>
                <w:rFonts w:ascii="Times New Roman" w:hAnsi="Times New Roman" w:cs="Times New Roman"/>
                <w:b/>
              </w:rPr>
              <w:t>Итоговый контрольный диктант и его анализ.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(Урок контроля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Тренинг, практикум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основные но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мы русского литер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турного языка.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применять изученные орфогра</w:t>
            </w:r>
            <w:r w:rsidRPr="00616014">
              <w:rPr>
                <w:rFonts w:ascii="Times New Roman" w:hAnsi="Times New Roman" w:cs="Times New Roman"/>
              </w:rPr>
              <w:t>м</w:t>
            </w:r>
            <w:r w:rsidRPr="00616014">
              <w:rPr>
                <w:rFonts w:ascii="Times New Roman" w:hAnsi="Times New Roman" w:cs="Times New Roman"/>
              </w:rPr>
              <w:t>мы; соблюдать осно</w:t>
            </w:r>
            <w:r w:rsidRPr="00616014">
              <w:rPr>
                <w:rFonts w:ascii="Times New Roman" w:hAnsi="Times New Roman" w:cs="Times New Roman"/>
              </w:rPr>
              <w:t>в</w:t>
            </w:r>
            <w:r w:rsidRPr="00616014">
              <w:rPr>
                <w:rFonts w:ascii="Times New Roman" w:hAnsi="Times New Roman" w:cs="Times New Roman"/>
              </w:rPr>
              <w:t>ные правила орф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графии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осознавать свои трудности и стремиться к их пр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одолению, спосо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ность к самооценке своих действий, п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ступков.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Выполняет учебно-познавательные де</w:t>
            </w:r>
            <w:r w:rsidRPr="00616014">
              <w:rPr>
                <w:rFonts w:ascii="Times New Roman" w:hAnsi="Times New Roman" w:cs="Times New Roman"/>
              </w:rPr>
              <w:t>й</w:t>
            </w:r>
            <w:r w:rsidRPr="00616014">
              <w:rPr>
                <w:rFonts w:ascii="Times New Roman" w:hAnsi="Times New Roman" w:cs="Times New Roman"/>
              </w:rPr>
              <w:t>ствия в материал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зованной и умстве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ной форме; осущес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вляет для решения учебных задач оп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рации  анализа, си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теза, сравнения, классификации, у</w:t>
            </w:r>
            <w:r w:rsidRPr="00616014">
              <w:rPr>
                <w:rFonts w:ascii="Times New Roman" w:hAnsi="Times New Roman" w:cs="Times New Roman"/>
              </w:rPr>
              <w:t>с</w:t>
            </w:r>
            <w:r w:rsidRPr="00616014">
              <w:rPr>
                <w:rFonts w:ascii="Times New Roman" w:hAnsi="Times New Roman" w:cs="Times New Roman"/>
              </w:rPr>
              <w:t>танавливает причи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но-следственные связи, делает обо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щения, выводы.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163, 164.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Орфограммы в приста</w:t>
            </w:r>
            <w:r w:rsidRPr="00616014">
              <w:rPr>
                <w:rFonts w:ascii="Times New Roman" w:hAnsi="Times New Roman" w:cs="Times New Roman"/>
              </w:rPr>
              <w:t>в</w:t>
            </w:r>
            <w:r w:rsidRPr="00616014">
              <w:rPr>
                <w:rFonts w:ascii="Times New Roman" w:hAnsi="Times New Roman" w:cs="Times New Roman"/>
              </w:rPr>
              <w:t>ках.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Тренинг, практикум, письмо с «окошк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ми»; чтение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основные 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пы орфограмм корня, изученные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в 5 классе, порядок действий при реш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нии орфографических задач.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обосновывать свой выбор решения задачи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 xml:space="preserve">дательном процессе;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616014">
              <w:rPr>
                <w:rFonts w:ascii="Times New Roman" w:hAnsi="Times New Roman" w:cs="Times New Roman"/>
              </w:rPr>
              <w:t xml:space="preserve"> – установление связи между целью уче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ной деятельности и ее мотивом, нравс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 xml:space="preserve">венно-этическое </w:t>
            </w:r>
            <w:r w:rsidRPr="00616014">
              <w:rPr>
                <w:rFonts w:ascii="Times New Roman" w:hAnsi="Times New Roman" w:cs="Times New Roman"/>
              </w:rPr>
              <w:lastRenderedPageBreak/>
              <w:t>оценивание усва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ваемого содержания.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Контролирует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цесс и результаты деятельности, вносит необходимые ко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рективы; понимает информацию,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ставленную в из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бразительной, сх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матичной, модел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ной форме, испол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зует знаково-</w:t>
            </w:r>
            <w:r w:rsidRPr="00616014">
              <w:rPr>
                <w:rFonts w:ascii="Times New Roman" w:hAnsi="Times New Roman" w:cs="Times New Roman"/>
              </w:rPr>
              <w:lastRenderedPageBreak/>
              <w:t>символические сре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ства для решения различных учебных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Орфограммы в окончан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ях слов.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i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Тренинг, практикум, письмо с «окошк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ми»; чтение учебных текстов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основные 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пы орфограмм корня, изученные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в 5 классе, порядок действий при реш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нии орфографических задач.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обосновывать свой выбор решения задачи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 xml:space="preserve">дательном процессе;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616014">
              <w:rPr>
                <w:rFonts w:ascii="Times New Roman" w:hAnsi="Times New Roman" w:cs="Times New Roman"/>
              </w:rPr>
              <w:t xml:space="preserve"> – установление связи между целью уче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ной деятельности и ее мотивом, нравс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венно-этическое оценивание усва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ваемого содержания.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Контролирует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цесс и результаты деятельности, вносит необходимые ко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>рективы; понимает информацию, пре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ставленную в из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бразительной, сх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матичной, модел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ной форме, испол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зует знаково-символические сре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ства для решения различных учебных задач.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166, 167.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1F70">
              <w:rPr>
                <w:rFonts w:ascii="Times New Roman" w:hAnsi="Times New Roman" w:cs="Times New Roman"/>
                <w:b/>
              </w:rPr>
              <w:t>Р.Р.</w:t>
            </w:r>
            <w:r w:rsidRPr="00616014">
              <w:rPr>
                <w:rFonts w:ascii="Times New Roman" w:hAnsi="Times New Roman" w:cs="Times New Roman"/>
              </w:rPr>
              <w:t xml:space="preserve"> Лексические средства связи предложений в те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сте. Сочинение.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(Уроки развития речи)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Творческая работа; создание текстов о</w:t>
            </w:r>
            <w:r w:rsidRPr="00616014">
              <w:rPr>
                <w:rFonts w:ascii="Times New Roman" w:hAnsi="Times New Roman" w:cs="Times New Roman"/>
              </w:rPr>
              <w:t>п</w:t>
            </w:r>
            <w:r w:rsidRPr="00616014">
              <w:rPr>
                <w:rFonts w:ascii="Times New Roman" w:hAnsi="Times New Roman" w:cs="Times New Roman"/>
              </w:rPr>
              <w:t>ределенного жанра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создавать текст заданного стиля, редактировать текст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Желание осваивать новые виды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ности, участвовать в творческом, соз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дательном процессе; осознание себя как  индивидуальности и одновременно как члена общества.</w:t>
            </w: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16014">
              <w:rPr>
                <w:rFonts w:ascii="Times New Roman" w:hAnsi="Times New Roman" w:cs="Times New Roman"/>
              </w:rPr>
              <w:t>Осуществляет с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вместную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 xml:space="preserve">ность в парах </w:t>
            </w:r>
            <w:r w:rsidRPr="00616014">
              <w:rPr>
                <w:rFonts w:ascii="Times New Roman" w:hAnsi="Times New Roman" w:cs="Times New Roman"/>
              </w:rPr>
              <w:br/>
              <w:t>и рабочих группах с учетом конкретных учебно-познавательных з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дач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168,</w:t>
            </w:r>
          </w:p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Знаки препинания в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стом и сложном предл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жении.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16014">
              <w:rPr>
                <w:rFonts w:ascii="Times New Roman" w:hAnsi="Times New Roman" w:cs="Times New Roman"/>
                <w:i/>
              </w:rPr>
              <w:t>(Систематизация знаний, умений, навыков)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Конструирование предложений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термины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пунктограмма, гра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м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матическая основа</w:t>
            </w:r>
            <w:r w:rsidRPr="00616014">
              <w:rPr>
                <w:rFonts w:ascii="Times New Roman" w:hAnsi="Times New Roman" w:cs="Times New Roman"/>
              </w:rPr>
              <w:t>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характериз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 xml:space="preserve">вать предложения </w:t>
            </w:r>
            <w:r w:rsidRPr="00616014">
              <w:rPr>
                <w:rFonts w:ascii="Times New Roman" w:hAnsi="Times New Roman" w:cs="Times New Roman"/>
              </w:rPr>
              <w:lastRenderedPageBreak/>
              <w:t>по цели высказывания и эмоциональной о</w:t>
            </w:r>
            <w:r w:rsidRPr="00616014">
              <w:rPr>
                <w:rFonts w:ascii="Times New Roman" w:hAnsi="Times New Roman" w:cs="Times New Roman"/>
              </w:rPr>
              <w:t>к</w:t>
            </w:r>
            <w:r w:rsidRPr="00616014">
              <w:rPr>
                <w:rFonts w:ascii="Times New Roman" w:hAnsi="Times New Roman" w:cs="Times New Roman"/>
              </w:rPr>
              <w:t>раске, пунктуационно верно оформлять текст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Желание участв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вать в творческом, созидательном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цессе; осознание с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бя как  индивид</w:t>
            </w:r>
            <w:r w:rsidRPr="00616014">
              <w:rPr>
                <w:rFonts w:ascii="Times New Roman" w:hAnsi="Times New Roman" w:cs="Times New Roman"/>
              </w:rPr>
              <w:t>у</w:t>
            </w:r>
            <w:r w:rsidRPr="00616014">
              <w:rPr>
                <w:rFonts w:ascii="Times New Roman" w:hAnsi="Times New Roman" w:cs="Times New Roman"/>
              </w:rPr>
              <w:lastRenderedPageBreak/>
              <w:t>альности и одновр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менно как члена 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 xml:space="preserve">щества; 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смыслообр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а</w:t>
            </w:r>
            <w:r w:rsidRPr="00616014">
              <w:rPr>
                <w:rFonts w:ascii="Times New Roman" w:hAnsi="Times New Roman" w:cs="Times New Roman"/>
                <w:i/>
                <w:iCs/>
              </w:rPr>
              <w:t>зование</w:t>
            </w:r>
            <w:r w:rsidRPr="00616014">
              <w:rPr>
                <w:rFonts w:ascii="Times New Roman" w:hAnsi="Times New Roman" w:cs="Times New Roman"/>
              </w:rPr>
              <w:t xml:space="preserve"> – установл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ние связи между ц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лью учебной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тельности и ее мот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вом.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lastRenderedPageBreak/>
              <w:t>Контролирует пр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цесс и результаты деятельности, вносит необходимые ко</w:t>
            </w:r>
            <w:r w:rsidRPr="00616014">
              <w:rPr>
                <w:rFonts w:ascii="Times New Roman" w:hAnsi="Times New Roman" w:cs="Times New Roman"/>
              </w:rPr>
              <w:t>р</w:t>
            </w:r>
            <w:r w:rsidRPr="00616014">
              <w:rPr>
                <w:rFonts w:ascii="Times New Roman" w:hAnsi="Times New Roman" w:cs="Times New Roman"/>
              </w:rPr>
              <w:t xml:space="preserve">рективы; осознает </w:t>
            </w:r>
            <w:r w:rsidRPr="00616014">
              <w:rPr>
                <w:rFonts w:ascii="Times New Roman" w:hAnsi="Times New Roman" w:cs="Times New Roman"/>
              </w:rPr>
              <w:lastRenderedPageBreak/>
              <w:t>познавательную цель; планирует со</w:t>
            </w:r>
            <w:r w:rsidRPr="00616014">
              <w:rPr>
                <w:rFonts w:ascii="Times New Roman" w:hAnsi="Times New Roman" w:cs="Times New Roman"/>
              </w:rPr>
              <w:t>б</w:t>
            </w:r>
            <w:r w:rsidRPr="00616014">
              <w:rPr>
                <w:rFonts w:ascii="Times New Roman" w:hAnsi="Times New Roman" w:cs="Times New Roman"/>
              </w:rPr>
              <w:t>ственную деятел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ность, ориентируясь на решение учебно-практических задач; умеет</w:t>
            </w:r>
            <w:r w:rsidRPr="00616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6014">
              <w:rPr>
                <w:rFonts w:ascii="Times New Roman" w:hAnsi="Times New Roman" w:cs="Times New Roman"/>
              </w:rPr>
              <w:t>задавать в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просы, слушать, о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вечать на вопросы других, высказывать и обосновывать свою точку зрения</w:t>
            </w:r>
          </w:p>
        </w:tc>
      </w:tr>
      <w:tr w:rsidR="00D47473" w:rsidTr="00D47473">
        <w:tc>
          <w:tcPr>
            <w:tcW w:w="852" w:type="dxa"/>
          </w:tcPr>
          <w:p w:rsidR="00D47473" w:rsidRPr="00616014" w:rsidRDefault="00D47473" w:rsidP="00D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1559" w:type="dxa"/>
          </w:tcPr>
          <w:p w:rsidR="00D47473" w:rsidRPr="00616014" w:rsidRDefault="008F615D" w:rsidP="00D4747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eastAsia="Calibri" w:hAnsi="Times New Roman" w:cs="Times New Roman"/>
                <w:color w:val="000000"/>
              </w:rPr>
              <w:t>Соблюдение норм совр</w:t>
            </w:r>
            <w:r w:rsidRPr="00616014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16014">
              <w:rPr>
                <w:rFonts w:ascii="Times New Roman" w:eastAsia="Calibri" w:hAnsi="Times New Roman" w:cs="Times New Roman"/>
                <w:color w:val="000000"/>
              </w:rPr>
              <w:t>менного русского языка. (</w:t>
            </w:r>
            <w:r w:rsidRPr="0061601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Обобщение и системат</w:t>
            </w:r>
            <w:r w:rsidRPr="0061601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</w:t>
            </w:r>
            <w:r w:rsidRPr="00616014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зация знаний)</w:t>
            </w: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Самостоятельная р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2551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16014">
              <w:rPr>
                <w:rFonts w:ascii="Times New Roman" w:hAnsi="Times New Roman" w:cs="Times New Roman"/>
              </w:rPr>
              <w:t xml:space="preserve"> основные т</w:t>
            </w:r>
            <w:r w:rsidRPr="00616014">
              <w:rPr>
                <w:rFonts w:ascii="Times New Roman" w:hAnsi="Times New Roman" w:cs="Times New Roman"/>
              </w:rPr>
              <w:t>и</w:t>
            </w:r>
            <w:r w:rsidRPr="00616014">
              <w:rPr>
                <w:rFonts w:ascii="Times New Roman" w:hAnsi="Times New Roman" w:cs="Times New Roman"/>
              </w:rPr>
              <w:t>пы орфограмм и пунктограмм, изуче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ные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в 5 классе, порядок действий при реш</w:t>
            </w:r>
            <w:r w:rsidRPr="00616014">
              <w:rPr>
                <w:rFonts w:ascii="Times New Roman" w:hAnsi="Times New Roman" w:cs="Times New Roman"/>
              </w:rPr>
              <w:t>е</w:t>
            </w:r>
            <w:r w:rsidRPr="00616014">
              <w:rPr>
                <w:rFonts w:ascii="Times New Roman" w:hAnsi="Times New Roman" w:cs="Times New Roman"/>
              </w:rPr>
              <w:t>нии орфографических и пунктуационных задач.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616014">
              <w:rPr>
                <w:rFonts w:ascii="Times New Roman" w:hAnsi="Times New Roman" w:cs="Times New Roman"/>
              </w:rPr>
              <w:t xml:space="preserve"> обосновывать свой выбор решения задачи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Положительное о</w:t>
            </w:r>
            <w:r w:rsidRPr="00616014">
              <w:rPr>
                <w:rFonts w:ascii="Times New Roman" w:hAnsi="Times New Roman" w:cs="Times New Roman"/>
              </w:rPr>
              <w:t>т</w:t>
            </w:r>
            <w:r w:rsidRPr="00616014">
              <w:rPr>
                <w:rFonts w:ascii="Times New Roman" w:hAnsi="Times New Roman" w:cs="Times New Roman"/>
              </w:rPr>
              <w:t>ношение к учению, познавательной де</w:t>
            </w:r>
            <w:r w:rsidRPr="00616014">
              <w:rPr>
                <w:rFonts w:ascii="Times New Roman" w:hAnsi="Times New Roman" w:cs="Times New Roman"/>
              </w:rPr>
              <w:t>я</w:t>
            </w:r>
            <w:r w:rsidRPr="00616014">
              <w:rPr>
                <w:rFonts w:ascii="Times New Roman" w:hAnsi="Times New Roman" w:cs="Times New Roman"/>
              </w:rPr>
              <w:t>тельности, желание приобретать новые знания, умения, с</w:t>
            </w:r>
            <w:r w:rsidRPr="00616014">
              <w:rPr>
                <w:rFonts w:ascii="Times New Roman" w:hAnsi="Times New Roman" w:cs="Times New Roman"/>
              </w:rPr>
              <w:t>о</w:t>
            </w:r>
            <w:r w:rsidRPr="00616014">
              <w:rPr>
                <w:rFonts w:ascii="Times New Roman" w:hAnsi="Times New Roman" w:cs="Times New Roman"/>
              </w:rPr>
              <w:t>вершенствовать имеющиеся.</w:t>
            </w:r>
          </w:p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D47473" w:rsidRPr="00616014" w:rsidRDefault="00D47473" w:rsidP="00D474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Понимает информ</w:t>
            </w:r>
            <w:r w:rsidRPr="00616014">
              <w:rPr>
                <w:rFonts w:ascii="Times New Roman" w:hAnsi="Times New Roman" w:cs="Times New Roman"/>
              </w:rPr>
              <w:t>а</w:t>
            </w:r>
            <w:r w:rsidRPr="00616014">
              <w:rPr>
                <w:rFonts w:ascii="Times New Roman" w:hAnsi="Times New Roman" w:cs="Times New Roman"/>
              </w:rPr>
              <w:t>цию, представле</w:t>
            </w:r>
            <w:r w:rsidRPr="00616014">
              <w:rPr>
                <w:rFonts w:ascii="Times New Roman" w:hAnsi="Times New Roman" w:cs="Times New Roman"/>
              </w:rPr>
              <w:t>н</w:t>
            </w:r>
            <w:r w:rsidRPr="00616014">
              <w:rPr>
                <w:rFonts w:ascii="Times New Roman" w:hAnsi="Times New Roman" w:cs="Times New Roman"/>
              </w:rPr>
              <w:t>ную в изобразител</w:t>
            </w:r>
            <w:r w:rsidRPr="00616014">
              <w:rPr>
                <w:rFonts w:ascii="Times New Roman" w:hAnsi="Times New Roman" w:cs="Times New Roman"/>
              </w:rPr>
              <w:t>ь</w:t>
            </w:r>
            <w:r w:rsidRPr="00616014">
              <w:rPr>
                <w:rFonts w:ascii="Times New Roman" w:hAnsi="Times New Roman" w:cs="Times New Roman"/>
              </w:rPr>
              <w:t>ной, схематичной, модельной форме, использует знаково-символические сре</w:t>
            </w:r>
            <w:r w:rsidRPr="00616014">
              <w:rPr>
                <w:rFonts w:ascii="Times New Roman" w:hAnsi="Times New Roman" w:cs="Times New Roman"/>
              </w:rPr>
              <w:t>д</w:t>
            </w:r>
            <w:r w:rsidRPr="00616014">
              <w:rPr>
                <w:rFonts w:ascii="Times New Roman" w:hAnsi="Times New Roman" w:cs="Times New Roman"/>
              </w:rPr>
              <w:t>ства для решения различных учебных задач; умеет</w:t>
            </w:r>
            <w:r w:rsidRPr="00616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6014">
              <w:rPr>
                <w:rFonts w:ascii="Times New Roman" w:hAnsi="Times New Roman" w:cs="Times New Roman"/>
              </w:rPr>
              <w:t>задавать вопросы, слушать и отвечать на вопросы других, высказывать и обосновывать свою точку зрения</w:t>
            </w:r>
          </w:p>
        </w:tc>
      </w:tr>
    </w:tbl>
    <w:p w:rsidR="00D47473" w:rsidRPr="00BD2B38" w:rsidRDefault="00D47473" w:rsidP="00D47473">
      <w:pPr>
        <w:jc w:val="center"/>
        <w:rPr>
          <w:rFonts w:ascii="Times New Roman" w:hAnsi="Times New Roman" w:cs="Times New Roman"/>
        </w:rPr>
      </w:pPr>
    </w:p>
    <w:p w:rsidR="00F1780F" w:rsidRPr="00F1780F" w:rsidRDefault="00F1780F" w:rsidP="00041C42">
      <w:pPr>
        <w:ind w:firstLine="720"/>
        <w:jc w:val="both"/>
        <w:rPr>
          <w:rFonts w:ascii="Times New Roman" w:hAnsi="Times New Roman" w:cs="Times New Roman"/>
        </w:rPr>
        <w:sectPr w:rsidR="00F1780F" w:rsidRPr="00F1780F" w:rsidSect="00296C83">
          <w:pgSz w:w="16838" w:h="11906" w:orient="landscape"/>
          <w:pgMar w:top="1134" w:right="1134" w:bottom="567" w:left="1134" w:header="0" w:footer="6" w:gutter="0"/>
          <w:cols w:space="720"/>
          <w:noEndnote/>
          <w:titlePg/>
          <w:docGrid w:linePitch="360"/>
        </w:sectPr>
      </w:pPr>
    </w:p>
    <w:p w:rsidR="00F1780F" w:rsidRPr="00F1780F" w:rsidRDefault="00F1780F" w:rsidP="00041C42">
      <w:pPr>
        <w:ind w:firstLine="720"/>
        <w:jc w:val="both"/>
        <w:rPr>
          <w:rFonts w:ascii="Times New Roman" w:hAnsi="Times New Roman" w:cs="Times New Roman"/>
        </w:rPr>
      </w:pPr>
    </w:p>
    <w:p w:rsidR="00734BC8" w:rsidRPr="00734BC8" w:rsidRDefault="00734BC8" w:rsidP="00F1780F">
      <w:pPr>
        <w:pStyle w:val="211"/>
        <w:keepNext/>
        <w:keepLines/>
        <w:shd w:val="clear" w:color="auto" w:fill="auto"/>
        <w:spacing w:before="0" w:after="0" w:line="240" w:lineRule="auto"/>
        <w:jc w:val="center"/>
        <w:rPr>
          <w:rStyle w:val="24"/>
          <w:rFonts w:ascii="Times New Roman" w:hAnsi="Times New Roman" w:cs="Times New Roman"/>
          <w:b/>
          <w:bCs/>
          <w:sz w:val="28"/>
          <w:szCs w:val="28"/>
        </w:rPr>
      </w:pPr>
      <w:r w:rsidRPr="00734BC8">
        <w:rPr>
          <w:rStyle w:val="24"/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и материально-техническое </w:t>
      </w:r>
    </w:p>
    <w:p w:rsidR="00734BC8" w:rsidRPr="00734BC8" w:rsidRDefault="00734BC8" w:rsidP="00F1780F">
      <w:pPr>
        <w:pStyle w:val="211"/>
        <w:keepNext/>
        <w:keepLines/>
        <w:shd w:val="clear" w:color="auto" w:fill="auto"/>
        <w:spacing w:before="0" w:after="0" w:line="240" w:lineRule="auto"/>
        <w:jc w:val="center"/>
        <w:rPr>
          <w:rStyle w:val="24"/>
          <w:rFonts w:ascii="Times New Roman" w:hAnsi="Times New Roman" w:cs="Times New Roman"/>
          <w:b/>
          <w:bCs/>
          <w:sz w:val="28"/>
          <w:szCs w:val="28"/>
        </w:rPr>
      </w:pPr>
      <w:r w:rsidRPr="00734BC8">
        <w:rPr>
          <w:rStyle w:val="24"/>
          <w:rFonts w:ascii="Times New Roman" w:hAnsi="Times New Roman" w:cs="Times New Roman"/>
          <w:b/>
          <w:bCs/>
          <w:sz w:val="28"/>
          <w:szCs w:val="28"/>
        </w:rPr>
        <w:t>обеспечение образовательного процесса</w:t>
      </w:r>
    </w:p>
    <w:p w:rsidR="00734BC8" w:rsidRDefault="00734BC8" w:rsidP="00F1780F">
      <w:pPr>
        <w:pStyle w:val="211"/>
        <w:keepNext/>
        <w:keepLines/>
        <w:shd w:val="clear" w:color="auto" w:fill="auto"/>
        <w:spacing w:before="0" w:after="0" w:line="240" w:lineRule="auto"/>
        <w:jc w:val="center"/>
        <w:rPr>
          <w:rStyle w:val="24"/>
          <w:rFonts w:ascii="Times New Roman" w:hAnsi="Times New Roman" w:cs="Times New Roman"/>
          <w:b/>
          <w:bCs/>
        </w:rPr>
      </w:pPr>
    </w:p>
    <w:p w:rsidR="00F1780F" w:rsidRPr="00F1780F" w:rsidRDefault="00F1780F" w:rsidP="00F1780F">
      <w:pPr>
        <w:pStyle w:val="211"/>
        <w:keepNext/>
        <w:keepLines/>
        <w:shd w:val="clear" w:color="auto" w:fill="auto"/>
        <w:spacing w:before="0" w:after="0" w:line="240" w:lineRule="auto"/>
        <w:jc w:val="center"/>
        <w:rPr>
          <w:rStyle w:val="24"/>
          <w:rFonts w:ascii="Times New Roman" w:hAnsi="Times New Roman" w:cs="Times New Roman"/>
          <w:b/>
          <w:bCs/>
        </w:rPr>
      </w:pPr>
      <w:r w:rsidRPr="00F1780F">
        <w:rPr>
          <w:rStyle w:val="24"/>
          <w:rFonts w:ascii="Times New Roman" w:hAnsi="Times New Roman" w:cs="Times New Roman"/>
          <w:b/>
          <w:bCs/>
        </w:rPr>
        <w:t>Список технических средств, необходимых в кабинете русского языка</w:t>
      </w:r>
    </w:p>
    <w:p w:rsidR="00F1780F" w:rsidRPr="00F1780F" w:rsidRDefault="00F1780F" w:rsidP="00F1780F">
      <w:pPr>
        <w:pStyle w:val="2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>1. Мультимедийный компьютер (технические требо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вания: графическая операционная си</w:t>
      </w:r>
      <w:r w:rsidRPr="00F1780F">
        <w:rPr>
          <w:rFonts w:ascii="Times New Roman" w:hAnsi="Times New Roman" w:cs="Times New Roman"/>
          <w:sz w:val="24"/>
          <w:szCs w:val="24"/>
        </w:rPr>
        <w:t>с</w:t>
      </w:r>
      <w:r w:rsidRPr="00F1780F">
        <w:rPr>
          <w:rFonts w:ascii="Times New Roman" w:hAnsi="Times New Roman" w:cs="Times New Roman"/>
          <w:sz w:val="24"/>
          <w:szCs w:val="24"/>
        </w:rPr>
        <w:t>тема, привод для чте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ния-записи компакт-дисков, аудио- и видеовходы/выходы, возможности в</w:t>
      </w:r>
      <w:r w:rsidRPr="00F1780F">
        <w:rPr>
          <w:rFonts w:ascii="Times New Roman" w:hAnsi="Times New Roman" w:cs="Times New Roman"/>
          <w:sz w:val="24"/>
          <w:szCs w:val="24"/>
        </w:rPr>
        <w:t>ы</w:t>
      </w:r>
      <w:r w:rsidRPr="00F1780F">
        <w:rPr>
          <w:rFonts w:ascii="Times New Roman" w:hAnsi="Times New Roman" w:cs="Times New Roman"/>
          <w:sz w:val="24"/>
          <w:szCs w:val="24"/>
        </w:rPr>
        <w:t>хода в Интернет; оснащение акустическими колонками, микрофоном и наушниками; с пакетом приклад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ных программ (текстовых, графических и презентацион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ных).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Мультимедиапроектор (может входить в материально- техническое обеспечение образов</w:t>
      </w:r>
      <w:r w:rsidRPr="00F1780F">
        <w:rPr>
          <w:rFonts w:ascii="Times New Roman" w:hAnsi="Times New Roman" w:cs="Times New Roman"/>
          <w:sz w:val="24"/>
          <w:szCs w:val="24"/>
        </w:rPr>
        <w:t>а</w:t>
      </w:r>
      <w:r w:rsidRPr="00F1780F">
        <w:rPr>
          <w:rFonts w:ascii="Times New Roman" w:hAnsi="Times New Roman" w:cs="Times New Roman"/>
          <w:sz w:val="24"/>
          <w:szCs w:val="24"/>
        </w:rPr>
        <w:t>тельного учреждения).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Средства телекоммуникации (электронная почта, ло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кальная школьная сеть, выход в И</w:t>
      </w:r>
      <w:r w:rsidRPr="00F1780F">
        <w:rPr>
          <w:rFonts w:ascii="Times New Roman" w:hAnsi="Times New Roman" w:cs="Times New Roman"/>
          <w:sz w:val="24"/>
          <w:szCs w:val="24"/>
        </w:rPr>
        <w:t>н</w:t>
      </w:r>
      <w:r w:rsidRPr="00F1780F">
        <w:rPr>
          <w:rFonts w:ascii="Times New Roman" w:hAnsi="Times New Roman" w:cs="Times New Roman"/>
          <w:sz w:val="24"/>
          <w:szCs w:val="24"/>
        </w:rPr>
        <w:t>тернет; создаются в рам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ках материально-технического обеспечения всего образова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тельного учр</w:t>
      </w:r>
      <w:r w:rsidRPr="00F1780F">
        <w:rPr>
          <w:rFonts w:ascii="Times New Roman" w:hAnsi="Times New Roman" w:cs="Times New Roman"/>
          <w:sz w:val="24"/>
          <w:szCs w:val="24"/>
        </w:rPr>
        <w:t>е</w:t>
      </w:r>
      <w:r w:rsidRPr="00F1780F">
        <w:rPr>
          <w:rFonts w:ascii="Times New Roman" w:hAnsi="Times New Roman" w:cs="Times New Roman"/>
          <w:sz w:val="24"/>
          <w:szCs w:val="24"/>
        </w:rPr>
        <w:t>ждения при наличии необходимых финансо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вых и технических условий).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Сканер.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Принтер лазерный.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Копировальный аппарат (может входить в материаль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но-техническое обеспечение образ</w:t>
      </w:r>
      <w:r w:rsidRPr="00F1780F">
        <w:rPr>
          <w:rFonts w:ascii="Times New Roman" w:hAnsi="Times New Roman" w:cs="Times New Roman"/>
          <w:sz w:val="24"/>
          <w:szCs w:val="24"/>
        </w:rPr>
        <w:t>о</w:t>
      </w:r>
      <w:r w:rsidRPr="00F1780F">
        <w:rPr>
          <w:rFonts w:ascii="Times New Roman" w:hAnsi="Times New Roman" w:cs="Times New Roman"/>
          <w:sz w:val="24"/>
          <w:szCs w:val="24"/>
        </w:rPr>
        <w:t>вательного учреждения).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Диапроектор или оверхэд (графопроектор).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Экран на штативе или навесной (минимальные разме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ры 1,25 х 1,25 м).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Видеоплеер, </w:t>
      </w:r>
      <w:r w:rsidRPr="00F1780F">
        <w:rPr>
          <w:rFonts w:ascii="Times New Roman" w:hAnsi="Times New Roman" w:cs="Times New Roman"/>
          <w:sz w:val="24"/>
          <w:szCs w:val="24"/>
          <w:lang w:val="en-US" w:eastAsia="en-US"/>
        </w:rPr>
        <w:t>DVD</w:t>
      </w:r>
      <w:r w:rsidRPr="00F1780F">
        <w:rPr>
          <w:rFonts w:ascii="Times New Roman" w:hAnsi="Times New Roman" w:cs="Times New Roman"/>
          <w:sz w:val="24"/>
          <w:szCs w:val="24"/>
        </w:rPr>
        <w:t>-плеер (видеомагнитофон).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Телевизор (диагональ не менее 72 см).</w:t>
      </w:r>
    </w:p>
    <w:p w:rsidR="00F1780F" w:rsidRPr="00F1780F" w:rsidRDefault="00F1780F" w:rsidP="00F1780F">
      <w:pPr>
        <w:pStyle w:val="a8"/>
        <w:numPr>
          <w:ilvl w:val="0"/>
          <w:numId w:val="1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Аудиоцентр (с возможностью использования аудиоди</w:t>
      </w:r>
      <w:r w:rsidRPr="00F1780F">
        <w:rPr>
          <w:rFonts w:ascii="Times New Roman" w:hAnsi="Times New Roman" w:cs="Times New Roman"/>
          <w:sz w:val="24"/>
          <w:szCs w:val="24"/>
        </w:rPr>
        <w:softHyphen/>
        <w:t xml:space="preserve">сков </w:t>
      </w:r>
      <w:r w:rsidRPr="00F1780F">
        <w:rPr>
          <w:rFonts w:ascii="Times New Roman" w:hAnsi="Times New Roman" w:cs="Times New Roman"/>
          <w:sz w:val="24"/>
          <w:szCs w:val="24"/>
          <w:lang w:val="en-US" w:eastAsia="en-US"/>
        </w:rPr>
        <w:t>CDR</w:t>
      </w:r>
      <w:r w:rsidRPr="00F1780F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F1780F" w:rsidRDefault="00F1780F" w:rsidP="00F1780F">
      <w:pPr>
        <w:pStyle w:val="211"/>
        <w:keepNext/>
        <w:keepLines/>
        <w:shd w:val="clear" w:color="auto" w:fill="auto"/>
        <w:spacing w:before="0" w:after="0" w:line="240" w:lineRule="auto"/>
        <w:jc w:val="center"/>
        <w:rPr>
          <w:rStyle w:val="24"/>
          <w:rFonts w:ascii="Times New Roman" w:hAnsi="Times New Roman" w:cs="Times New Roman"/>
          <w:b/>
          <w:bCs/>
        </w:rPr>
      </w:pPr>
    </w:p>
    <w:p w:rsidR="00F1780F" w:rsidRPr="00F1780F" w:rsidRDefault="00F1780F" w:rsidP="00F1780F">
      <w:pPr>
        <w:pStyle w:val="2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F1780F">
        <w:rPr>
          <w:rStyle w:val="24"/>
          <w:rFonts w:ascii="Times New Roman" w:hAnsi="Times New Roman" w:cs="Times New Roman"/>
          <w:b/>
          <w:bCs/>
        </w:rPr>
        <w:t>Рекомендуемые информационные ресурсы в Интернете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drofa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сайт издательства «Дрофа».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philology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«Филологический портал».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gramma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сайт «Культура письменной ре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чи».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wikipedia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org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универсальная энциклопе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дия «Википедия».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krugosvet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универсальная энциклопе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дия «Кругосвет».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rubricon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com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 xml:space="preserve">— энциклопедия «Рубрикой». </w:t>
      </w:r>
      <w:hyperlink r:id="rId18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slovari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сайт «Русские словари» (толко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вые словари, орфографический словарь, словари иностран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ных слов).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gramota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Грамота.Ру (справочно-инфор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мационный интернет-портал «Русский язык»),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rusword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com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ua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сайт по русской филологии «Мир русского слова».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about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-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russian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-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language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com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сайт по куль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туре речи.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languages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-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study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com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russian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html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база зна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ний по русскому языку (бесплатная спр</w:t>
      </w:r>
      <w:r w:rsidR="00F1780F" w:rsidRPr="00F1780F">
        <w:rPr>
          <w:rFonts w:ascii="Times New Roman" w:hAnsi="Times New Roman" w:cs="Times New Roman"/>
          <w:sz w:val="24"/>
          <w:szCs w:val="24"/>
        </w:rPr>
        <w:t>а</w:t>
      </w:r>
      <w:r w:rsidR="00F1780F" w:rsidRPr="00F1780F">
        <w:rPr>
          <w:rFonts w:ascii="Times New Roman" w:hAnsi="Times New Roman" w:cs="Times New Roman"/>
          <w:sz w:val="24"/>
          <w:szCs w:val="24"/>
        </w:rPr>
        <w:t>вочная служба по русскому языку).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etymolo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ruslang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этимология и история слов русского языка (сайт Российской академии наук, Института русского языка имени В. В. Виноградова).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orfografus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 xml:space="preserve">— видеоуроки русского языка. </w:t>
      </w:r>
      <w:hyperlink r:id="rId25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wordsland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сайт «Страна слов. Магия язы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ка», изучение русского языка в игровой форме.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school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-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collection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edu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единая коллекция цифровых образовательных ресурсов.</w:t>
      </w:r>
    </w:p>
    <w:p w:rsidR="00F1780F" w:rsidRPr="00F1780F" w:rsidRDefault="006D3160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urokirus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F1780F" w:rsidRPr="00F1780F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com</w:t>
        </w:r>
      </w:hyperlink>
      <w:r w:rsidR="00F1780F"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80F" w:rsidRPr="00F1780F">
        <w:rPr>
          <w:rFonts w:ascii="Times New Roman" w:hAnsi="Times New Roman" w:cs="Times New Roman"/>
          <w:sz w:val="24"/>
          <w:szCs w:val="24"/>
        </w:rPr>
        <w:t>— уроки русского языка онлайн (история языка, интересные статьи по филологии, словари, тес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тирование).</w:t>
      </w:r>
    </w:p>
    <w:p w:rsid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>Предлагаемые рекомендации выполняют функцию ори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ентира в создании целостной среды, н</w:t>
      </w:r>
      <w:r w:rsidRPr="00F1780F">
        <w:rPr>
          <w:rFonts w:ascii="Times New Roman" w:hAnsi="Times New Roman" w:cs="Times New Roman"/>
          <w:sz w:val="24"/>
          <w:szCs w:val="24"/>
        </w:rPr>
        <w:t>е</w:t>
      </w:r>
      <w:r w:rsidRPr="00F1780F">
        <w:rPr>
          <w:rFonts w:ascii="Times New Roman" w:hAnsi="Times New Roman" w:cs="Times New Roman"/>
          <w:sz w:val="24"/>
          <w:szCs w:val="24"/>
        </w:rPr>
        <w:t>обходимой для реали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зации требований к уровню подготовки выпускников на сту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пени общего о</w:t>
      </w:r>
      <w:r w:rsidRPr="00F1780F">
        <w:rPr>
          <w:rFonts w:ascii="Times New Roman" w:hAnsi="Times New Roman" w:cs="Times New Roman"/>
          <w:sz w:val="24"/>
          <w:szCs w:val="24"/>
        </w:rPr>
        <w:t>б</w:t>
      </w:r>
      <w:r w:rsidRPr="00F1780F">
        <w:rPr>
          <w:rFonts w:ascii="Times New Roman" w:hAnsi="Times New Roman" w:cs="Times New Roman"/>
          <w:sz w:val="24"/>
          <w:szCs w:val="24"/>
        </w:rPr>
        <w:t>разования. Настоящие требования могут быть уточнены и дополнены применительно к специфике конкретных образовательных учреждений, условиям их фи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нансирования, а также исходя из п</w:t>
      </w:r>
      <w:r w:rsidRPr="00F1780F">
        <w:rPr>
          <w:rFonts w:ascii="Times New Roman" w:hAnsi="Times New Roman" w:cs="Times New Roman"/>
          <w:sz w:val="24"/>
          <w:szCs w:val="24"/>
        </w:rPr>
        <w:t>о</w:t>
      </w:r>
      <w:r w:rsidRPr="00F1780F">
        <w:rPr>
          <w:rFonts w:ascii="Times New Roman" w:hAnsi="Times New Roman" w:cs="Times New Roman"/>
          <w:sz w:val="24"/>
          <w:szCs w:val="24"/>
        </w:rPr>
        <w:t>следовательной разра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ботки и накопления собственной базы материально-техниче</w:t>
      </w:r>
      <w:r w:rsidRPr="00F1780F">
        <w:rPr>
          <w:rFonts w:ascii="Times New Roman" w:hAnsi="Times New Roman" w:cs="Times New Roman"/>
          <w:sz w:val="24"/>
          <w:szCs w:val="24"/>
        </w:rPr>
        <w:softHyphen/>
        <w:t xml:space="preserve">ских средств </w:t>
      </w:r>
      <w:r w:rsidRPr="00F1780F">
        <w:rPr>
          <w:rFonts w:ascii="Times New Roman" w:hAnsi="Times New Roman" w:cs="Times New Roman"/>
          <w:sz w:val="24"/>
          <w:szCs w:val="24"/>
        </w:rPr>
        <w:lastRenderedPageBreak/>
        <w:t>обучения (в том числе в виде мультимедийных продуктов, создаваемых учащимися, электронной библиоте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ки, видеотеки и т. п.).</w:t>
      </w:r>
    </w:p>
    <w:p w:rsidR="00F1780F" w:rsidRDefault="00F1780F" w:rsidP="00F1780F">
      <w:pPr>
        <w:pStyle w:val="211"/>
        <w:keepNext/>
        <w:keepLines/>
        <w:shd w:val="clear" w:color="auto" w:fill="auto"/>
        <w:spacing w:before="0" w:after="0" w:line="240" w:lineRule="auto"/>
        <w:ind w:firstLine="780"/>
        <w:jc w:val="center"/>
        <w:rPr>
          <w:rFonts w:ascii="Times New Roman" w:hAnsi="Times New Roman" w:cs="Times New Roman"/>
        </w:rPr>
      </w:pPr>
      <w:r w:rsidRPr="00F1780F">
        <w:rPr>
          <w:rStyle w:val="220"/>
          <w:rFonts w:ascii="Times New Roman" w:hAnsi="Times New Roman" w:cs="Times New Roman"/>
          <w:b/>
          <w:bCs/>
        </w:rPr>
        <w:t xml:space="preserve">Литература </w:t>
      </w:r>
      <w:r w:rsidRPr="00F1780F">
        <w:rPr>
          <w:rFonts w:ascii="Times New Roman" w:hAnsi="Times New Roman" w:cs="Times New Roman"/>
        </w:rPr>
        <w:t>для учителя</w:t>
      </w:r>
    </w:p>
    <w:p w:rsidR="00F1780F" w:rsidRPr="00F1780F" w:rsidRDefault="00F1780F" w:rsidP="00F1780F">
      <w:pPr>
        <w:pStyle w:val="211"/>
        <w:keepNext/>
        <w:keepLines/>
        <w:shd w:val="clear" w:color="auto" w:fill="auto"/>
        <w:spacing w:before="0" w:after="0" w:line="240" w:lineRule="auto"/>
        <w:ind w:firstLine="780"/>
        <w:jc w:val="center"/>
        <w:rPr>
          <w:rFonts w:ascii="Times New Roman" w:hAnsi="Times New Roman" w:cs="Times New Roman"/>
        </w:rPr>
      </w:pPr>
    </w:p>
    <w:p w:rsidR="00F1780F" w:rsidRPr="00F1780F" w:rsidRDefault="001A45DC" w:rsidP="001A45DC">
      <w:pPr>
        <w:pStyle w:val="a8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pt0"/>
          <w:rFonts w:ascii="Times New Roman" w:hAnsi="Times New Roman" w:cs="Times New Roman"/>
          <w:sz w:val="24"/>
          <w:szCs w:val="24"/>
        </w:rPr>
        <w:t xml:space="preserve">   </w:t>
      </w:r>
      <w:r w:rsidR="00F1780F" w:rsidRPr="00F1780F">
        <w:rPr>
          <w:rStyle w:val="2pt0"/>
          <w:rFonts w:ascii="Times New Roman" w:hAnsi="Times New Roman" w:cs="Times New Roman"/>
          <w:sz w:val="24"/>
          <w:szCs w:val="24"/>
        </w:rPr>
        <w:t>Бабайцева</w:t>
      </w:r>
      <w:r w:rsidR="00F1780F" w:rsidRPr="00F1780F">
        <w:rPr>
          <w:rFonts w:ascii="Times New Roman" w:hAnsi="Times New Roman" w:cs="Times New Roman"/>
          <w:sz w:val="24"/>
          <w:szCs w:val="24"/>
        </w:rPr>
        <w:t xml:space="preserve"> В. В. Система членов предложения в современном русском языке. — М., 1988.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Бабайцева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В. В. Явления переходности в грамматике русского языка. — М., 2000.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Бабайцева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В. В. Система односоставных предложе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ний в современном русском языке. — М., 2004.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Бабайцева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В. В. Тайны орфографической зоркости // Русская словесность. — 2000. — № 1.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Бабайцева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В.В. Подчинительные и сочинительные словосочетания // РЯШ. — 2006. — № 4.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Бабайцева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В.В. Простые и сложные словосочетания // РЯШ. — 2007. — № 4.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БабайцеваВ.В.</w:t>
      </w:r>
      <w:r w:rsidRPr="00F1780F">
        <w:rPr>
          <w:rFonts w:ascii="Times New Roman" w:hAnsi="Times New Roman" w:cs="Times New Roman"/>
          <w:sz w:val="24"/>
          <w:szCs w:val="24"/>
        </w:rPr>
        <w:t xml:space="preserve"> Актуальное членение односоставных предложений // Проблемы изучения односоставных предло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жений. — М., 2005.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Бабайцева В. В., Беднарская</w:t>
      </w: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Fonts w:ascii="Times New Roman" w:hAnsi="Times New Roman" w:cs="Times New Roman"/>
          <w:sz w:val="24"/>
          <w:szCs w:val="24"/>
          <w:lang w:val="en-US" w:eastAsia="en-US"/>
        </w:rPr>
        <w:t>JI</w:t>
      </w:r>
      <w:r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F1780F">
        <w:rPr>
          <w:rFonts w:ascii="Times New Roman" w:hAnsi="Times New Roman" w:cs="Times New Roman"/>
          <w:sz w:val="24"/>
          <w:szCs w:val="24"/>
        </w:rPr>
        <w:t>Д. Заметки о пунктуации // РЯШ. — 2008. — № 7.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Бабайцева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В. В. Принципы русской орфографии // РЯШ. — 2009. — № 3.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Беднарская</w:t>
      </w:r>
      <w:r w:rsidRPr="00F1780F">
        <w:rPr>
          <w:rFonts w:ascii="Times New Roman" w:hAnsi="Times New Roman" w:cs="Times New Roman"/>
          <w:sz w:val="24"/>
          <w:szCs w:val="24"/>
        </w:rPr>
        <w:t xml:space="preserve"> Л. Д. Обучение сочинению-рассужде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нию при подготовке к ЕГЭ по русскому языку // РЯШ. — 2009. —№9—10.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Беднарская</w:t>
      </w:r>
      <w:r w:rsidRPr="00F1780F">
        <w:rPr>
          <w:rFonts w:ascii="Times New Roman" w:hAnsi="Times New Roman" w:cs="Times New Roman"/>
          <w:sz w:val="24"/>
          <w:szCs w:val="24"/>
        </w:rPr>
        <w:t xml:space="preserve"> Л. Д. Синтаксис романа А. С. Пушкина «Евгений Онегин». — Орёл, 2008.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Горбачевич</w:t>
      </w:r>
      <w:r w:rsidRPr="00F1780F">
        <w:rPr>
          <w:rFonts w:ascii="Times New Roman" w:hAnsi="Times New Roman" w:cs="Times New Roman"/>
          <w:sz w:val="24"/>
          <w:szCs w:val="24"/>
        </w:rPr>
        <w:t xml:space="preserve"> К. С. Русский язык: Прошлое. Настоя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щее. Будущее. — М., 1987.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Ипполитова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Н. А. Текст в системе обучения русскому языку в школе. — М., 1998.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Ковтунова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И. И. Русский язык. Порядок слов и акту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альное членение предложения. — М., 1976.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Купалова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А. Ю. Изучение синтаксиса и пунктуации в школе. — М., 2002.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Львов</w:t>
      </w:r>
      <w:r w:rsidRPr="00F1780F">
        <w:rPr>
          <w:rFonts w:ascii="Times New Roman" w:hAnsi="Times New Roman" w:cs="Times New Roman"/>
          <w:sz w:val="24"/>
          <w:szCs w:val="24"/>
        </w:rPr>
        <w:t xml:space="preserve"> М. Р. Основы теории речи. — М., 2000.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Николина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Н. А. Филологический анализ текста. — М., 2003.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Пахнова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Т. М. Готовимся к устным и письменным эк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заменам по русскому языку. — М., 1997.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Политова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И. Н. Переходность в системе подчинитель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ных словосочетаний в' современном русском языке. — Ко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ломна, 2008.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Скобликова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Е.С. Обобщающая работа по орфогра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фии. — М., 2005.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Сыров</w:t>
      </w:r>
      <w:r w:rsidRPr="00F1780F">
        <w:rPr>
          <w:rFonts w:ascii="Times New Roman" w:hAnsi="Times New Roman" w:cs="Times New Roman"/>
          <w:sz w:val="24"/>
          <w:szCs w:val="24"/>
        </w:rPr>
        <w:t xml:space="preserve"> И. А. Способы реализации категории связности в художественном тексте. — М., 2005.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0"/>
          <w:rFonts w:ascii="Times New Roman" w:hAnsi="Times New Roman" w:cs="Times New Roman"/>
          <w:sz w:val="24"/>
          <w:szCs w:val="24"/>
        </w:rPr>
        <w:t>Сыров</w:t>
      </w:r>
      <w:r w:rsidRPr="00F1780F">
        <w:rPr>
          <w:rFonts w:ascii="Times New Roman" w:hAnsi="Times New Roman" w:cs="Times New Roman"/>
          <w:sz w:val="24"/>
          <w:szCs w:val="24"/>
        </w:rPr>
        <w:t xml:space="preserve"> И. А. Функционально-семантическая классифи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кация заглавий и их роль в организации текста // Филологи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ческие науки. — 2002. — № 3.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 xml:space="preserve">Успенский М. Б. В </w:t>
      </w:r>
      <w:r w:rsidRPr="00F1780F">
        <w:rPr>
          <w:rFonts w:ascii="Times New Roman" w:hAnsi="Times New Roman" w:cs="Times New Roman"/>
          <w:sz w:val="24"/>
          <w:szCs w:val="24"/>
        </w:rPr>
        <w:t>мире парадоксов русского языка. — М., 2006.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Хисамова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Г. Г. Диалог как компонент художественно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го текста. — М., 2007.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>Ш т а й н К. Э. Принципы анализа,художественного текс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та. — СПб.; Ставрополь, 1993.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Штайн К. Э., Петренко</w:t>
      </w:r>
      <w:r w:rsidRPr="00F1780F">
        <w:rPr>
          <w:rFonts w:ascii="Times New Roman" w:hAnsi="Times New Roman" w:cs="Times New Roman"/>
          <w:sz w:val="24"/>
          <w:szCs w:val="24"/>
        </w:rPr>
        <w:t xml:space="preserve"> Д. И. Метапоэтика Лермон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това. — Ставрополь, 2009.</w:t>
      </w:r>
    </w:p>
    <w:p w:rsidR="00F1780F" w:rsidRDefault="00F1780F" w:rsidP="00F1780F">
      <w:pPr>
        <w:pStyle w:val="201"/>
        <w:shd w:val="clear" w:color="auto" w:fill="auto"/>
        <w:spacing w:before="0" w:after="0" w:line="240" w:lineRule="auto"/>
        <w:ind w:firstLine="800"/>
        <w:jc w:val="both"/>
        <w:rPr>
          <w:rStyle w:val="202"/>
          <w:rFonts w:ascii="Times New Roman" w:hAnsi="Times New Roman" w:cs="Times New Roman"/>
          <w:noProof w:val="0"/>
          <w:sz w:val="24"/>
          <w:szCs w:val="24"/>
        </w:rPr>
      </w:pPr>
    </w:p>
    <w:p w:rsidR="00F1780F" w:rsidRPr="00F1780F" w:rsidRDefault="00F1780F" w:rsidP="00F1780F">
      <w:pPr>
        <w:pStyle w:val="201"/>
        <w:shd w:val="clear" w:color="auto" w:fill="auto"/>
        <w:spacing w:before="0" w:after="0" w:line="240" w:lineRule="auto"/>
        <w:ind w:firstLine="800"/>
        <w:jc w:val="center"/>
        <w:rPr>
          <w:rStyle w:val="202"/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1780F">
        <w:rPr>
          <w:rStyle w:val="202"/>
          <w:rFonts w:ascii="Times New Roman" w:hAnsi="Times New Roman" w:cs="Times New Roman"/>
          <w:b/>
          <w:bCs/>
          <w:noProof w:val="0"/>
          <w:sz w:val="24"/>
          <w:szCs w:val="24"/>
        </w:rPr>
        <w:t>Д</w:t>
      </w:r>
      <w:r>
        <w:rPr>
          <w:rStyle w:val="202"/>
          <w:rFonts w:ascii="Times New Roman" w:hAnsi="Times New Roman" w:cs="Times New Roman"/>
          <w:b/>
          <w:bCs/>
          <w:noProof w:val="0"/>
          <w:sz w:val="24"/>
          <w:szCs w:val="24"/>
        </w:rPr>
        <w:t>л</w:t>
      </w:r>
      <w:r w:rsidRPr="00F1780F">
        <w:rPr>
          <w:rStyle w:val="202"/>
          <w:rFonts w:ascii="Times New Roman" w:hAnsi="Times New Roman" w:cs="Times New Roman"/>
          <w:b/>
          <w:bCs/>
          <w:noProof w:val="0"/>
          <w:sz w:val="24"/>
          <w:szCs w:val="24"/>
        </w:rPr>
        <w:t>я учащихся</w:t>
      </w:r>
    </w:p>
    <w:p w:rsidR="00F1780F" w:rsidRPr="00F1780F" w:rsidRDefault="00F1780F" w:rsidP="00F1780F">
      <w:pPr>
        <w:pStyle w:val="201"/>
        <w:shd w:val="clear" w:color="auto" w:fill="auto"/>
        <w:spacing w:before="0"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F1780F" w:rsidRPr="00F1780F" w:rsidRDefault="001A45DC" w:rsidP="001A45DC">
      <w:pPr>
        <w:pStyle w:val="a8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2pt4"/>
          <w:sz w:val="24"/>
          <w:szCs w:val="24"/>
        </w:rPr>
        <w:t xml:space="preserve">   </w:t>
      </w:r>
      <w:r w:rsidR="00F1780F" w:rsidRPr="00F1780F">
        <w:rPr>
          <w:rStyle w:val="2pt4"/>
          <w:sz w:val="24"/>
          <w:szCs w:val="24"/>
        </w:rPr>
        <w:t>Бабайцева</w:t>
      </w:r>
      <w:r w:rsidR="00F1780F" w:rsidRPr="00F1780F">
        <w:rPr>
          <w:rFonts w:ascii="Times New Roman" w:hAnsi="Times New Roman" w:cs="Times New Roman"/>
          <w:sz w:val="24"/>
          <w:szCs w:val="24"/>
        </w:rPr>
        <w:t xml:space="preserve"> В. В. Русский язык. Односоставные предложения в тексте. 10—11 классы. — М., 2008. — (Элек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тивные курсы).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Беднарская</w:t>
      </w:r>
      <w:r w:rsidRPr="00F1780F">
        <w:rPr>
          <w:rFonts w:ascii="Times New Roman" w:hAnsi="Times New Roman" w:cs="Times New Roman"/>
          <w:sz w:val="24"/>
          <w:szCs w:val="24"/>
        </w:rPr>
        <w:t xml:space="preserve"> Л.Д. Русский язык: Трудные вопросы изучения синтаксиса. — М., 2009. — (Элективные курсы).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Граник</w:t>
      </w:r>
      <w:r w:rsidRPr="00F1780F">
        <w:rPr>
          <w:rFonts w:ascii="Times New Roman" w:hAnsi="Times New Roman" w:cs="Times New Roman"/>
          <w:sz w:val="24"/>
          <w:szCs w:val="24"/>
        </w:rPr>
        <w:t xml:space="preserve"> Г. Г., Б о н д а р е н к о С. М., К о н ц е в а я Л. А. Секреты орфографии. — М., 1994.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Граник</w:t>
      </w:r>
      <w:r w:rsidRPr="00F1780F">
        <w:rPr>
          <w:rFonts w:ascii="Times New Roman" w:hAnsi="Times New Roman" w:cs="Times New Roman"/>
          <w:sz w:val="24"/>
          <w:szCs w:val="24"/>
        </w:rPr>
        <w:t xml:space="preserve"> Г. Г. и др. Речь, язык и секреты пунктуации. — М., 1995.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Дроздова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О. Е. Уроки языкознания для школьников 5—8 классов. — М., 2001.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Львова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С. И. «Позвольте пригласить вас...», или Рече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вой этикет. — М., 2004.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Львова</w:t>
      </w:r>
      <w:r w:rsidRPr="00F1780F">
        <w:rPr>
          <w:rStyle w:val="2pt3"/>
          <w:sz w:val="24"/>
          <w:szCs w:val="24"/>
        </w:rPr>
        <w:t xml:space="preserve"> </w:t>
      </w:r>
      <w:r w:rsidRPr="00F1780F">
        <w:rPr>
          <w:rStyle w:val="2pt2"/>
          <w:rFonts w:ascii="Times New Roman" w:hAnsi="Times New Roman" w:cs="Times New Roman"/>
          <w:sz w:val="24"/>
          <w:szCs w:val="24"/>
        </w:rPr>
        <w:t>С.И.</w:t>
      </w:r>
      <w:r w:rsidRPr="00F1780F">
        <w:rPr>
          <w:rFonts w:ascii="Times New Roman" w:hAnsi="Times New Roman" w:cs="Times New Roman"/>
          <w:sz w:val="24"/>
          <w:szCs w:val="24"/>
        </w:rPr>
        <w:t xml:space="preserve"> Русский язык в кроссвордах. — М., 2002.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Панов</w:t>
      </w:r>
      <w:r w:rsidRPr="00F1780F">
        <w:rPr>
          <w:rFonts w:ascii="Times New Roman" w:hAnsi="Times New Roman" w:cs="Times New Roman"/>
          <w:sz w:val="24"/>
          <w:szCs w:val="24"/>
        </w:rPr>
        <w:t xml:space="preserve"> М. В. Занимательная орфография. — М., 1984.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 xml:space="preserve">Панов </w:t>
      </w:r>
      <w:r w:rsidRPr="00F1780F">
        <w:rPr>
          <w:rStyle w:val="2pt1"/>
          <w:rFonts w:ascii="Times New Roman" w:hAnsi="Times New Roman" w:cs="Times New Roman"/>
          <w:sz w:val="24"/>
          <w:szCs w:val="24"/>
        </w:rPr>
        <w:t>М.В.И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всё-таки она хорошая. Рассказ о русской орфографии. — М., 1964.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Павлова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С. А. Рекомендации по подготовке к ЕГЭ (час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ти А, В, С). — М., 2011.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lastRenderedPageBreak/>
        <w:t>Пахнова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Т. М. Сборник текстов для подготовки к госу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дарственной итоговой аттестации. 9 класс. — М., 2011.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Постникова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И. И. и др. Это непростое простое предло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жение. — М., 1985.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Розенталь</w:t>
      </w:r>
      <w:r w:rsidRPr="00F1780F">
        <w:rPr>
          <w:rFonts w:ascii="Times New Roman" w:hAnsi="Times New Roman" w:cs="Times New Roman"/>
          <w:sz w:val="24"/>
          <w:szCs w:val="24"/>
        </w:rPr>
        <w:t xml:space="preserve"> Д. Э. А как лучше сказать? — М., 1988.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Скворцов</w:t>
      </w:r>
      <w:r w:rsidRPr="00F1780F">
        <w:rPr>
          <w:rFonts w:ascii="Times New Roman" w:hAnsi="Times New Roman" w:cs="Times New Roman"/>
          <w:sz w:val="24"/>
          <w:szCs w:val="24"/>
        </w:rPr>
        <w:t xml:space="preserve"> Л. И. Экология слова, или Поговорим о культуре русской речи. — М., 1996.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Смелкова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3. С. Деловой человек: культура речевого общения. — М., 1997.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>С о л г а н и к Г. Я. От слова к тексту. — М., 1993.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jc w:val="left"/>
        <w:rPr>
          <w:rStyle w:val="CordiaUPC"/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Шанский</w:t>
      </w:r>
      <w:r w:rsidRPr="00F1780F">
        <w:rPr>
          <w:rFonts w:ascii="Times New Roman" w:hAnsi="Times New Roman" w:cs="Times New Roman"/>
          <w:sz w:val="24"/>
          <w:szCs w:val="24"/>
        </w:rPr>
        <w:t xml:space="preserve"> Н. М. Лингвистические детективы. — М., </w:t>
      </w:r>
      <w:r w:rsidRPr="00F1780F">
        <w:rPr>
          <w:rStyle w:val="Consolas"/>
          <w:rFonts w:ascii="Times New Roman" w:hAnsi="Times New Roman" w:cs="Times New Roman"/>
          <w:sz w:val="24"/>
          <w:szCs w:val="24"/>
        </w:rPr>
        <w:t>2002</w:t>
      </w:r>
      <w:r w:rsidRPr="00F1780F">
        <w:rPr>
          <w:rStyle w:val="CordiaUPC"/>
          <w:rFonts w:ascii="Times New Roman" w:hAnsi="Times New Roman" w:cs="Times New Roman"/>
          <w:sz w:val="24"/>
          <w:szCs w:val="24"/>
        </w:rPr>
        <w:t>.</w:t>
      </w:r>
    </w:p>
    <w:p w:rsidR="00F1780F" w:rsidRDefault="00F1780F" w:rsidP="00F1780F">
      <w:pPr>
        <w:pStyle w:val="a8"/>
        <w:shd w:val="clear" w:color="auto" w:fill="auto"/>
        <w:spacing w:before="0" w:line="24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</w:p>
    <w:p w:rsidR="00F1780F" w:rsidRDefault="00F1780F" w:rsidP="00F1780F">
      <w:pPr>
        <w:pStyle w:val="a8"/>
        <w:shd w:val="clear" w:color="auto" w:fill="auto"/>
        <w:spacing w:before="0" w:line="240" w:lineRule="auto"/>
        <w:ind w:firstLine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80F">
        <w:rPr>
          <w:rFonts w:ascii="Times New Roman" w:hAnsi="Times New Roman" w:cs="Times New Roman"/>
          <w:b/>
          <w:bCs/>
          <w:sz w:val="24"/>
          <w:szCs w:val="24"/>
        </w:rPr>
        <w:t>Словари</w:t>
      </w:r>
    </w:p>
    <w:p w:rsidR="00F1780F" w:rsidRPr="00F1780F" w:rsidRDefault="00F1780F" w:rsidP="00F1780F">
      <w:pPr>
        <w:pStyle w:val="a8"/>
        <w:shd w:val="clear" w:color="auto" w:fill="auto"/>
        <w:spacing w:before="0" w:line="240" w:lineRule="auto"/>
        <w:ind w:firstLine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0F" w:rsidRPr="00F1780F" w:rsidRDefault="001A45DC" w:rsidP="001A45DC">
      <w:pPr>
        <w:pStyle w:val="a8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780F" w:rsidRPr="00F1780F">
        <w:rPr>
          <w:rFonts w:ascii="Times New Roman" w:hAnsi="Times New Roman" w:cs="Times New Roman"/>
          <w:sz w:val="24"/>
          <w:szCs w:val="24"/>
        </w:rPr>
        <w:t>1. Ж у к о в А. В. Школьный лексико-фразеологиче</w:t>
      </w:r>
      <w:r w:rsidR="00F1780F" w:rsidRPr="00F1780F">
        <w:rPr>
          <w:rFonts w:ascii="Times New Roman" w:hAnsi="Times New Roman" w:cs="Times New Roman"/>
          <w:sz w:val="24"/>
          <w:szCs w:val="24"/>
        </w:rPr>
        <w:softHyphen/>
        <w:t>ский словарь русского языка. — М., 2010.</w:t>
      </w:r>
    </w:p>
    <w:p w:rsidR="00F1780F" w:rsidRPr="00F1780F" w:rsidRDefault="00F1780F" w:rsidP="00F1780F">
      <w:pPr>
        <w:pStyle w:val="a8"/>
        <w:numPr>
          <w:ilvl w:val="0"/>
          <w:numId w:val="12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Style w:val="2pt4"/>
          <w:sz w:val="24"/>
          <w:szCs w:val="24"/>
        </w:rPr>
        <w:t>Карпюк Г. В.,Харитонова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Е. И. Школьный сло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 xml:space="preserve">варь употребления буквы </w:t>
      </w:r>
      <w:r w:rsidRPr="00F1780F">
        <w:rPr>
          <w:rStyle w:val="56"/>
          <w:rFonts w:ascii="Times New Roman" w:hAnsi="Times New Roman" w:cs="Times New Roman"/>
          <w:sz w:val="24"/>
          <w:szCs w:val="24"/>
        </w:rPr>
        <w:t>ё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 ру</w:t>
      </w:r>
      <w:r w:rsidRPr="00F1780F">
        <w:rPr>
          <w:rFonts w:ascii="Times New Roman" w:hAnsi="Times New Roman" w:cs="Times New Roman"/>
          <w:sz w:val="24"/>
          <w:szCs w:val="24"/>
        </w:rPr>
        <w:t>с</w:t>
      </w:r>
      <w:r w:rsidRPr="00F1780F">
        <w:rPr>
          <w:rFonts w:ascii="Times New Roman" w:hAnsi="Times New Roman" w:cs="Times New Roman"/>
          <w:sz w:val="24"/>
          <w:szCs w:val="24"/>
        </w:rPr>
        <w:t>ском языке. — М., 2010.</w:t>
      </w:r>
    </w:p>
    <w:p w:rsidR="00F1780F" w:rsidRPr="00F1780F" w:rsidRDefault="00F1780F" w:rsidP="00F1780F">
      <w:pPr>
        <w:pStyle w:val="a8"/>
        <w:numPr>
          <w:ilvl w:val="0"/>
          <w:numId w:val="12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Style w:val="2pt4"/>
          <w:sz w:val="24"/>
          <w:szCs w:val="24"/>
        </w:rPr>
        <w:t>Квятковский</w:t>
      </w:r>
      <w:r w:rsidRPr="00F1780F">
        <w:rPr>
          <w:rFonts w:ascii="Times New Roman" w:hAnsi="Times New Roman" w:cs="Times New Roman"/>
          <w:sz w:val="24"/>
          <w:szCs w:val="24"/>
        </w:rPr>
        <w:t xml:space="preserve"> А. П. Школьный поэтический сло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варь. — М., 1998 и последующие и</w:t>
      </w:r>
      <w:r w:rsidRPr="00F1780F">
        <w:rPr>
          <w:rFonts w:ascii="Times New Roman" w:hAnsi="Times New Roman" w:cs="Times New Roman"/>
          <w:sz w:val="24"/>
          <w:szCs w:val="24"/>
        </w:rPr>
        <w:t>з</w:t>
      </w:r>
      <w:r w:rsidRPr="00F1780F">
        <w:rPr>
          <w:rFonts w:ascii="Times New Roman" w:hAnsi="Times New Roman" w:cs="Times New Roman"/>
          <w:sz w:val="24"/>
          <w:szCs w:val="24"/>
        </w:rPr>
        <w:t>дания.</w:t>
      </w:r>
    </w:p>
    <w:p w:rsidR="00F1780F" w:rsidRPr="00F1780F" w:rsidRDefault="00F1780F" w:rsidP="00F1780F">
      <w:pPr>
        <w:pStyle w:val="a8"/>
        <w:numPr>
          <w:ilvl w:val="0"/>
          <w:numId w:val="12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Крысин</w:t>
      </w:r>
      <w:r w:rsidRPr="00F1780F">
        <w:rPr>
          <w:rStyle w:val="2pt3"/>
          <w:sz w:val="24"/>
          <w:szCs w:val="24"/>
        </w:rPr>
        <w:t xml:space="preserve"> </w:t>
      </w:r>
      <w:r w:rsidRPr="00F1780F">
        <w:rPr>
          <w:rStyle w:val="1pt"/>
          <w:sz w:val="24"/>
          <w:szCs w:val="24"/>
        </w:rPr>
        <w:t>Л.П.</w:t>
      </w:r>
      <w:r w:rsidRPr="00F1780F">
        <w:rPr>
          <w:rFonts w:ascii="Times New Roman" w:hAnsi="Times New Roman" w:cs="Times New Roman"/>
          <w:sz w:val="24"/>
          <w:szCs w:val="24"/>
        </w:rPr>
        <w:t xml:space="preserve"> Школьный словарь иностранных слов. — М., 1997 и последующие изд</w:t>
      </w:r>
      <w:r w:rsidRPr="00F1780F">
        <w:rPr>
          <w:rFonts w:ascii="Times New Roman" w:hAnsi="Times New Roman" w:cs="Times New Roman"/>
          <w:sz w:val="24"/>
          <w:szCs w:val="24"/>
        </w:rPr>
        <w:t>а</w:t>
      </w:r>
      <w:r w:rsidRPr="00F1780F">
        <w:rPr>
          <w:rFonts w:ascii="Times New Roman" w:hAnsi="Times New Roman" w:cs="Times New Roman"/>
          <w:sz w:val="24"/>
          <w:szCs w:val="24"/>
        </w:rPr>
        <w:t>нияю</w:t>
      </w:r>
    </w:p>
    <w:p w:rsidR="00F1780F" w:rsidRPr="00F1780F" w:rsidRDefault="00F1780F" w:rsidP="00F1780F">
      <w:pPr>
        <w:pStyle w:val="a8"/>
        <w:numPr>
          <w:ilvl w:val="0"/>
          <w:numId w:val="12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Fonts w:ascii="Times New Roman" w:hAnsi="Times New Roman" w:cs="Times New Roman"/>
          <w:sz w:val="24"/>
          <w:szCs w:val="24"/>
          <w:lang w:val="en-US" w:eastAsia="en-US"/>
        </w:rPr>
        <w:t>JI</w:t>
      </w:r>
      <w:r w:rsidRPr="00F178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1780F">
        <w:rPr>
          <w:rFonts w:ascii="Times New Roman" w:hAnsi="Times New Roman" w:cs="Times New Roman"/>
          <w:sz w:val="24"/>
          <w:szCs w:val="24"/>
        </w:rPr>
        <w:t>ь в о в В. В. Школьный орфоэпический словарь рус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ского языка. — М., 2010.</w:t>
      </w:r>
    </w:p>
    <w:p w:rsidR="00F1780F" w:rsidRPr="00F1780F" w:rsidRDefault="00F1780F" w:rsidP="00F1780F">
      <w:pPr>
        <w:pStyle w:val="a8"/>
        <w:numPr>
          <w:ilvl w:val="0"/>
          <w:numId w:val="12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Style w:val="2pt4"/>
          <w:sz w:val="24"/>
          <w:szCs w:val="24"/>
        </w:rPr>
        <w:t xml:space="preserve">Львов </w:t>
      </w:r>
      <w:r w:rsidRPr="00F1780F">
        <w:rPr>
          <w:rStyle w:val="1pt"/>
          <w:sz w:val="24"/>
          <w:szCs w:val="24"/>
        </w:rPr>
        <w:t>М.Р.</w:t>
      </w:r>
      <w:r w:rsidRPr="00F1780F">
        <w:rPr>
          <w:rFonts w:ascii="Times New Roman" w:hAnsi="Times New Roman" w:cs="Times New Roman"/>
          <w:sz w:val="24"/>
          <w:szCs w:val="24"/>
        </w:rPr>
        <w:t xml:space="preserve"> Школьный словарь антонимов русского языка. — М., 1998.</w:t>
      </w:r>
    </w:p>
    <w:p w:rsidR="00F1780F" w:rsidRPr="00F1780F" w:rsidRDefault="00F1780F" w:rsidP="00F1780F">
      <w:pPr>
        <w:pStyle w:val="a8"/>
        <w:numPr>
          <w:ilvl w:val="0"/>
          <w:numId w:val="12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Style w:val="2pt4"/>
          <w:sz w:val="24"/>
          <w:szCs w:val="24"/>
        </w:rPr>
        <w:t>Ожегов С. И., Шведова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Н. Ю. Толковый словарь русского языка. — М., 1992 и последующие издания.</w:t>
      </w:r>
    </w:p>
    <w:p w:rsidR="00F1780F" w:rsidRPr="00F1780F" w:rsidRDefault="00F1780F" w:rsidP="00F1780F">
      <w:pPr>
        <w:pStyle w:val="a8"/>
        <w:numPr>
          <w:ilvl w:val="0"/>
          <w:numId w:val="12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Резниченко</w:t>
      </w:r>
      <w:r w:rsidRPr="00F1780F">
        <w:rPr>
          <w:rFonts w:ascii="Times New Roman" w:hAnsi="Times New Roman" w:cs="Times New Roman"/>
          <w:sz w:val="24"/>
          <w:szCs w:val="24"/>
        </w:rPr>
        <w:t xml:space="preserve"> И. Л. Словарь ударений русского язы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ка. — М., 2008.</w:t>
      </w:r>
    </w:p>
    <w:p w:rsidR="00F1780F" w:rsidRPr="00F1780F" w:rsidRDefault="00F1780F" w:rsidP="001A45DC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Э.Рогожникова Р. П., Карская</w:t>
      </w:r>
      <w:r w:rsidRPr="00F1780F">
        <w:rPr>
          <w:rFonts w:ascii="Times New Roman" w:hAnsi="Times New Roman" w:cs="Times New Roman"/>
          <w:sz w:val="24"/>
          <w:szCs w:val="24"/>
        </w:rPr>
        <w:t xml:space="preserve"> Т. С. Словарь ус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таревших слов русского языка: По произведениям русских писателей XVIII—XX вв. — М., 2005.</w:t>
      </w:r>
    </w:p>
    <w:p w:rsidR="00F1780F" w:rsidRPr="00F1780F" w:rsidRDefault="00F1780F" w:rsidP="00F1780F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Style w:val="2pt4"/>
          <w:sz w:val="24"/>
          <w:szCs w:val="24"/>
        </w:rPr>
        <w:t>Скворцов</w:t>
      </w:r>
      <w:r w:rsidRPr="00F1780F">
        <w:rPr>
          <w:rStyle w:val="2pt3"/>
          <w:sz w:val="24"/>
          <w:szCs w:val="24"/>
        </w:rPr>
        <w:t xml:space="preserve"> </w:t>
      </w:r>
      <w:r w:rsidRPr="00F1780F">
        <w:rPr>
          <w:rStyle w:val="1pt"/>
          <w:sz w:val="24"/>
          <w:szCs w:val="24"/>
        </w:rPr>
        <w:t>Л.И.</w:t>
      </w:r>
      <w:r w:rsidRPr="00F1780F">
        <w:rPr>
          <w:rFonts w:ascii="Times New Roman" w:hAnsi="Times New Roman" w:cs="Times New Roman"/>
          <w:sz w:val="24"/>
          <w:szCs w:val="24"/>
        </w:rPr>
        <w:t xml:space="preserve"> Школьный словарь по культуре русской речи. — М., 2010.</w:t>
      </w:r>
    </w:p>
    <w:p w:rsidR="00F1780F" w:rsidRPr="00F1780F" w:rsidRDefault="00F1780F" w:rsidP="00F1780F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Style w:val="2pt4"/>
          <w:sz w:val="24"/>
          <w:szCs w:val="24"/>
        </w:rPr>
        <w:t>Сомов</w:t>
      </w:r>
      <w:r w:rsidRPr="00F1780F">
        <w:rPr>
          <w:rFonts w:ascii="Times New Roman" w:hAnsi="Times New Roman" w:cs="Times New Roman"/>
          <w:sz w:val="24"/>
          <w:szCs w:val="24"/>
        </w:rPr>
        <w:t xml:space="preserve"> В. П. Словарь редких и забытых слов. — М., 1996.</w:t>
      </w:r>
    </w:p>
    <w:p w:rsidR="00F1780F" w:rsidRPr="00F1780F" w:rsidRDefault="00F1780F" w:rsidP="00F1780F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Толковый словарь русского языка с включением све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дений о происхождении слов / отв. ред. Н. Ю. Шведова. — М., 2008.</w:t>
      </w:r>
    </w:p>
    <w:p w:rsidR="00F1780F" w:rsidRPr="00F1780F" w:rsidRDefault="00F1780F" w:rsidP="00F1780F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="001A45DC">
        <w:rPr>
          <w:rStyle w:val="2pt4"/>
          <w:sz w:val="24"/>
          <w:szCs w:val="24"/>
        </w:rPr>
        <w:t>Чесноков</w:t>
      </w:r>
      <w:r w:rsidRPr="00F1780F">
        <w:rPr>
          <w:rStyle w:val="2pt4"/>
          <w:sz w:val="24"/>
          <w:szCs w:val="24"/>
        </w:rPr>
        <w:t>а Л. Д., Чесноков</w:t>
      </w:r>
      <w:r w:rsidRPr="00F1780F">
        <w:rPr>
          <w:rFonts w:ascii="Times New Roman" w:hAnsi="Times New Roman" w:cs="Times New Roman"/>
          <w:sz w:val="24"/>
          <w:szCs w:val="24"/>
        </w:rPr>
        <w:t xml:space="preserve"> С. П. Школьный словарь строения и изменения слов русского языка. — М., 2005.</w:t>
      </w:r>
    </w:p>
    <w:p w:rsidR="00F1780F" w:rsidRPr="00F1780F" w:rsidRDefault="00F1780F" w:rsidP="00F1780F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Style w:val="2pt4"/>
          <w:sz w:val="24"/>
          <w:szCs w:val="24"/>
        </w:rPr>
        <w:t>Шанский Н. М., Боброва</w:t>
      </w:r>
      <w:r w:rsidRPr="00F1780F">
        <w:rPr>
          <w:rFonts w:ascii="Times New Roman" w:hAnsi="Times New Roman" w:cs="Times New Roman"/>
          <w:sz w:val="24"/>
          <w:szCs w:val="24"/>
        </w:rPr>
        <w:t xml:space="preserve"> Т. А. Школьный эти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мологический словарь русского языка: Происхождение слов. — М., 2000.</w:t>
      </w:r>
    </w:p>
    <w:p w:rsidR="00F1780F" w:rsidRPr="00F1780F" w:rsidRDefault="00F1780F" w:rsidP="00F1780F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</w:t>
      </w:r>
      <w:r w:rsidRPr="00F1780F">
        <w:rPr>
          <w:rStyle w:val="2pt4"/>
          <w:sz w:val="24"/>
          <w:szCs w:val="24"/>
        </w:rPr>
        <w:t>Шипов</w:t>
      </w:r>
      <w:r w:rsidRPr="00F1780F">
        <w:rPr>
          <w:rFonts w:ascii="Times New Roman" w:hAnsi="Times New Roman" w:cs="Times New Roman"/>
          <w:sz w:val="24"/>
          <w:szCs w:val="24"/>
        </w:rPr>
        <w:t xml:space="preserve"> Я. А. Православный словарь. — М., 1998.</w:t>
      </w:r>
    </w:p>
    <w:p w:rsidR="00F1780F" w:rsidRPr="00F1780F" w:rsidRDefault="00F1780F" w:rsidP="00F1780F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Энциклопедический словарь юного филолога (Языко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знание) / сост. М. В. Панов. — М., 1984.</w:t>
      </w:r>
    </w:p>
    <w:p w:rsidR="00F1780F" w:rsidRPr="00F1780F" w:rsidRDefault="00F1780F" w:rsidP="00F1780F">
      <w:pPr>
        <w:pStyle w:val="a8"/>
        <w:numPr>
          <w:ilvl w:val="0"/>
          <w:numId w:val="13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F1780F">
        <w:rPr>
          <w:rFonts w:ascii="Times New Roman" w:hAnsi="Times New Roman" w:cs="Times New Roman"/>
          <w:sz w:val="24"/>
          <w:szCs w:val="24"/>
        </w:rPr>
        <w:t xml:space="preserve"> Энциклопедия для детей. Т. 10: Языкознание. Рус</w:t>
      </w:r>
      <w:r w:rsidRPr="00F1780F">
        <w:rPr>
          <w:rFonts w:ascii="Times New Roman" w:hAnsi="Times New Roman" w:cs="Times New Roman"/>
          <w:sz w:val="24"/>
          <w:szCs w:val="24"/>
        </w:rPr>
        <w:softHyphen/>
        <w:t>ский язык. — М., 1998.</w:t>
      </w:r>
    </w:p>
    <w:p w:rsidR="00F1780F" w:rsidRPr="00F1780F" w:rsidRDefault="00F1780F" w:rsidP="00277E43">
      <w:pPr>
        <w:tabs>
          <w:tab w:val="left" w:pos="6330"/>
        </w:tabs>
        <w:jc w:val="both"/>
        <w:rPr>
          <w:rFonts w:ascii="Times New Roman" w:hAnsi="Times New Roman" w:cs="Times New Roman"/>
        </w:rPr>
      </w:pPr>
    </w:p>
    <w:p w:rsidR="00F1780F" w:rsidRPr="00F1780F" w:rsidRDefault="00F1780F" w:rsidP="00041C42">
      <w:pPr>
        <w:ind w:firstLine="720"/>
        <w:jc w:val="both"/>
        <w:rPr>
          <w:rFonts w:ascii="Times New Roman" w:hAnsi="Times New Roman" w:cs="Times New Roman"/>
        </w:rPr>
      </w:pPr>
    </w:p>
    <w:p w:rsidR="00F1780F" w:rsidRPr="00F1780F" w:rsidRDefault="00F1780F" w:rsidP="00041C42">
      <w:pPr>
        <w:ind w:firstLine="720"/>
        <w:jc w:val="both"/>
        <w:rPr>
          <w:rFonts w:ascii="Times New Roman" w:hAnsi="Times New Roman" w:cs="Times New Roman"/>
        </w:rPr>
      </w:pPr>
    </w:p>
    <w:p w:rsidR="00F1780F" w:rsidRPr="00F1780F" w:rsidRDefault="00F1780F" w:rsidP="00041C42">
      <w:pPr>
        <w:ind w:firstLine="720"/>
        <w:jc w:val="both"/>
        <w:rPr>
          <w:rFonts w:ascii="Times New Roman" w:hAnsi="Times New Roman" w:cs="Times New Roman"/>
        </w:rPr>
      </w:pPr>
    </w:p>
    <w:p w:rsidR="00F1780F" w:rsidRPr="00F1780F" w:rsidRDefault="00F1780F" w:rsidP="00041C42">
      <w:pPr>
        <w:ind w:firstLine="720"/>
        <w:jc w:val="both"/>
        <w:rPr>
          <w:rFonts w:ascii="Times New Roman" w:hAnsi="Times New Roman" w:cs="Times New Roman"/>
        </w:rPr>
      </w:pPr>
    </w:p>
    <w:p w:rsidR="00F1780F" w:rsidRPr="00F1780F" w:rsidRDefault="00F1780F" w:rsidP="00041C42">
      <w:pPr>
        <w:ind w:firstLine="720"/>
        <w:jc w:val="both"/>
        <w:rPr>
          <w:rFonts w:ascii="Times New Roman" w:hAnsi="Times New Roman" w:cs="Times New Roman"/>
        </w:rPr>
      </w:pPr>
    </w:p>
    <w:sectPr w:rsidR="00F1780F" w:rsidRPr="00F1780F" w:rsidSect="00F1780F">
      <w:footerReference w:type="even" r:id="rId28"/>
      <w:footerReference w:type="default" r:id="rId29"/>
      <w:pgSz w:w="11906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D5" w:rsidRDefault="006B7BD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1">
    <w:p w:rsidR="006B7BD5" w:rsidRDefault="006B7B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3" w:rsidRDefault="006D3160">
    <w:pPr>
      <w:rPr>
        <w:rFonts w:cs="Times New Roman"/>
        <w:color w:val="auto"/>
        <w:sz w:val="2"/>
        <w:szCs w:val="2"/>
      </w:rPr>
    </w:pPr>
    <w:r w:rsidRPr="006D31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5pt;margin-top:685.2pt;width:15.35pt;height:7.2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47473" w:rsidRDefault="006D3160">
                <w:pPr>
                  <w:pStyle w:val="212"/>
                  <w:shd w:val="clear" w:color="auto" w:fill="auto"/>
                  <w:spacing w:line="240" w:lineRule="auto"/>
                  <w:rPr>
                    <w:rFonts w:cs="Times New Roman"/>
                  </w:rPr>
                </w:pPr>
                <w:fldSimple w:instr=" PAGE \* MERGEFORMAT ">
                  <w:r w:rsidR="00277E43" w:rsidRPr="00277E43">
                    <w:rPr>
                      <w:rStyle w:val="27"/>
                      <w:noProof/>
                      <w:color w:val="000000"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3" w:rsidRDefault="006D3160">
    <w:pPr>
      <w:rPr>
        <w:rFonts w:cs="Times New Roman"/>
        <w:color w:val="auto"/>
        <w:sz w:val="2"/>
        <w:szCs w:val="2"/>
      </w:rPr>
    </w:pPr>
    <w:r w:rsidRPr="006D31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3pt;margin-top:661.65pt;width:15.35pt;height:7.2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47473" w:rsidRDefault="006D3160">
                <w:pPr>
                  <w:pStyle w:val="11"/>
                  <w:shd w:val="clear" w:color="auto" w:fill="auto"/>
                  <w:spacing w:line="240" w:lineRule="auto"/>
                  <w:rPr>
                    <w:rFonts w:cs="Times New Roman"/>
                  </w:rPr>
                </w:pPr>
                <w:fldSimple w:instr=" PAGE \* MERGEFORMAT ">
                  <w:r w:rsidR="00277E43" w:rsidRPr="00277E43">
                    <w:rPr>
                      <w:rStyle w:val="FranklinGothicMediumCond"/>
                      <w:noProof/>
                      <w:color w:val="000000"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3" w:rsidRDefault="00D47473">
    <w:pPr>
      <w:rPr>
        <w:rFonts w:cs="Times New Roman"/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3" w:rsidRDefault="006D3160">
    <w:pPr>
      <w:rPr>
        <w:rFonts w:cs="Times New Roman"/>
        <w:sz w:val="2"/>
        <w:szCs w:val="2"/>
      </w:rPr>
    </w:pPr>
    <w:r w:rsidRPr="006D31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9pt;margin-top:561.55pt;width:15.35pt;height:7.2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47473" w:rsidRDefault="006D3160">
                <w:pPr>
                  <w:pStyle w:val="11"/>
                  <w:shd w:val="clear" w:color="auto" w:fill="auto"/>
                  <w:spacing w:line="240" w:lineRule="auto"/>
                  <w:rPr>
                    <w:rFonts w:cs="Times New Roman"/>
                  </w:rPr>
                </w:pPr>
                <w:fldSimple w:instr=" PAGE \* MERGEFORMAT ">
                  <w:r w:rsidR="00277E43" w:rsidRPr="00277E43">
                    <w:rPr>
                      <w:rStyle w:val="25"/>
                      <w:b/>
                      <w:bCs/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3" w:rsidRDefault="006D3160">
    <w:pPr>
      <w:rPr>
        <w:rFonts w:cs="Times New Roman"/>
        <w:sz w:val="2"/>
        <w:szCs w:val="2"/>
      </w:rPr>
    </w:pPr>
    <w:r w:rsidRPr="006D31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3.8pt;margin-top:563.25pt;width:15.1pt;height:7.2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47473" w:rsidRDefault="00D47473">
                <w:pPr>
                  <w:pStyle w:val="11"/>
                  <w:shd w:val="clear" w:color="auto" w:fill="auto"/>
                  <w:spacing w:line="240" w:lineRule="auto"/>
                  <w:rPr>
                    <w:rFonts w:cs="Times New Roman"/>
                  </w:rPr>
                </w:pPr>
                <w:r>
                  <w:rPr>
                    <w:rStyle w:val="a7"/>
                    <w:b/>
                    <w:bCs/>
                  </w:rPr>
                  <w:t>331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D5" w:rsidRDefault="006B7BD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1">
    <w:p w:rsidR="006B7BD5" w:rsidRDefault="006B7B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3" w:rsidRDefault="00D47473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0D"/>
    <w:multiLevelType w:val="multilevel"/>
    <w:tmpl w:val="0000000C"/>
    <w:lvl w:ilvl="0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1"/>
    <w:multiLevelType w:val="multilevel"/>
    <w:tmpl w:val="00000010"/>
    <w:lvl w:ilvl="0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3965309"/>
    <w:multiLevelType w:val="multilevel"/>
    <w:tmpl w:val="9EDCE5EE"/>
    <w:lvl w:ilvl="0">
      <w:start w:val="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D5581"/>
    <w:multiLevelType w:val="hybridMultilevel"/>
    <w:tmpl w:val="01789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0003E"/>
    <w:multiLevelType w:val="hybridMultilevel"/>
    <w:tmpl w:val="EFA66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40A5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5B3BB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4"/>
  </w:num>
  <w:num w:numId="11">
    <w:abstractNumId w:val="19"/>
  </w:num>
  <w:num w:numId="12">
    <w:abstractNumId w:val="20"/>
  </w:num>
  <w:num w:numId="13">
    <w:abstractNumId w:val="12"/>
  </w:num>
  <w:num w:numId="14">
    <w:abstractNumId w:val="21"/>
  </w:num>
  <w:num w:numId="15">
    <w:abstractNumId w:val="17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1">
    <w:abstractNumId w:val="15"/>
  </w:num>
  <w:num w:numId="22">
    <w:abstractNumId w:val="23"/>
  </w:num>
  <w:num w:numId="23">
    <w:abstractNumId w:val="22"/>
  </w:num>
  <w:num w:numId="24">
    <w:abstractNumId w:val="18"/>
  </w:num>
  <w:num w:numId="25">
    <w:abstractNumId w:val="2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527"/>
    <w:rsid w:val="00031605"/>
    <w:rsid w:val="00041C42"/>
    <w:rsid w:val="000F521B"/>
    <w:rsid w:val="000F5FA9"/>
    <w:rsid w:val="001A45DC"/>
    <w:rsid w:val="001B6B89"/>
    <w:rsid w:val="00223AF3"/>
    <w:rsid w:val="00277E43"/>
    <w:rsid w:val="00295086"/>
    <w:rsid w:val="00296C83"/>
    <w:rsid w:val="003625A9"/>
    <w:rsid w:val="003C7DA5"/>
    <w:rsid w:val="004326FD"/>
    <w:rsid w:val="00463E6A"/>
    <w:rsid w:val="00485B4C"/>
    <w:rsid w:val="00592061"/>
    <w:rsid w:val="005A5499"/>
    <w:rsid w:val="005C7B89"/>
    <w:rsid w:val="005D67F8"/>
    <w:rsid w:val="005F59B3"/>
    <w:rsid w:val="00690F39"/>
    <w:rsid w:val="006B7BD5"/>
    <w:rsid w:val="006D3160"/>
    <w:rsid w:val="00734BC8"/>
    <w:rsid w:val="0079302A"/>
    <w:rsid w:val="007A3D8D"/>
    <w:rsid w:val="00860527"/>
    <w:rsid w:val="008E1431"/>
    <w:rsid w:val="008F615D"/>
    <w:rsid w:val="009D6BB4"/>
    <w:rsid w:val="00AB02BC"/>
    <w:rsid w:val="00AF12D9"/>
    <w:rsid w:val="00CB0413"/>
    <w:rsid w:val="00D43B96"/>
    <w:rsid w:val="00D47473"/>
    <w:rsid w:val="00D67759"/>
    <w:rsid w:val="00D71BEE"/>
    <w:rsid w:val="00EF43B1"/>
    <w:rsid w:val="00F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5"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D47473"/>
    <w:pPr>
      <w:keepNext/>
      <w:widowControl/>
      <w:numPr>
        <w:ilvl w:val="1"/>
        <w:numId w:val="14"/>
      </w:numPr>
      <w:suppressAutoHyphens/>
      <w:spacing w:before="240" w:after="60"/>
      <w:outlineLvl w:val="1"/>
    </w:pPr>
    <w:rPr>
      <w:rFonts w:ascii="Arial" w:hAnsi="Arial" w:cs="Times New Roman"/>
      <w:b/>
      <w:i/>
      <w:color w:val="auto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47473"/>
    <w:pPr>
      <w:keepNext/>
      <w:widowControl/>
      <w:numPr>
        <w:ilvl w:val="2"/>
        <w:numId w:val="14"/>
      </w:numPr>
      <w:suppressAutoHyphens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1605"/>
    <w:rPr>
      <w:color w:val="auto"/>
      <w:u w:val="single"/>
    </w:rPr>
  </w:style>
  <w:style w:type="character" w:customStyle="1" w:styleId="a4">
    <w:name w:val="Сноска_"/>
    <w:basedOn w:val="a0"/>
    <w:link w:val="a5"/>
    <w:uiPriority w:val="99"/>
    <w:locked/>
    <w:rsid w:val="00031605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2pt">
    <w:name w:val="Сноска + Интервал 2 pt"/>
    <w:basedOn w:val="a4"/>
    <w:uiPriority w:val="99"/>
    <w:rsid w:val="00031605"/>
    <w:rPr>
      <w:spacing w:val="40"/>
    </w:rPr>
  </w:style>
  <w:style w:type="character" w:customStyle="1" w:styleId="1">
    <w:name w:val="Заголовок №1_"/>
    <w:basedOn w:val="a0"/>
    <w:link w:val="10"/>
    <w:uiPriority w:val="99"/>
    <w:locked/>
    <w:rsid w:val="00031605"/>
    <w:rPr>
      <w:rFonts w:ascii="Franklin Gothic Heavy" w:hAnsi="Franklin Gothic Heavy" w:cs="Franklin Gothic Heavy"/>
      <w:sz w:val="30"/>
      <w:szCs w:val="30"/>
      <w:u w:val="none"/>
    </w:rPr>
  </w:style>
  <w:style w:type="character" w:customStyle="1" w:styleId="1CenturySchoolbook">
    <w:name w:val="Заголовок №1 + Century Schoolbook"/>
    <w:basedOn w:val="1"/>
    <w:uiPriority w:val="99"/>
    <w:rsid w:val="00031605"/>
    <w:rPr>
      <w:rFonts w:ascii="Century Schoolbook" w:hAnsi="Century Schoolbook" w:cs="Century Schoolbook"/>
    </w:rPr>
  </w:style>
  <w:style w:type="character" w:customStyle="1" w:styleId="a6">
    <w:name w:val="Колонтитул_"/>
    <w:basedOn w:val="a0"/>
    <w:link w:val="11"/>
    <w:uiPriority w:val="99"/>
    <w:locked/>
    <w:rsid w:val="00031605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a7">
    <w:name w:val="Колонтитул"/>
    <w:basedOn w:val="a6"/>
    <w:uiPriority w:val="99"/>
    <w:rsid w:val="00031605"/>
  </w:style>
  <w:style w:type="character" w:customStyle="1" w:styleId="21">
    <w:name w:val="Основной текст (2)_"/>
    <w:basedOn w:val="a0"/>
    <w:link w:val="210"/>
    <w:uiPriority w:val="99"/>
    <w:locked/>
    <w:rsid w:val="00031605"/>
    <w:rPr>
      <w:rFonts w:ascii="Arial Narrow" w:hAnsi="Arial Narrow" w:cs="Arial Narrow"/>
      <w:sz w:val="10"/>
      <w:szCs w:val="10"/>
      <w:u w:val="none"/>
    </w:rPr>
  </w:style>
  <w:style w:type="character" w:customStyle="1" w:styleId="22">
    <w:name w:val="Основной текст (2)"/>
    <w:basedOn w:val="21"/>
    <w:uiPriority w:val="99"/>
    <w:rsid w:val="00031605"/>
    <w:rPr>
      <w:strike/>
    </w:rPr>
  </w:style>
  <w:style w:type="character" w:customStyle="1" w:styleId="2FranklinGothicHeavy">
    <w:name w:val="Основной текст (2) + Franklin Gothic Heavy"/>
    <w:aliases w:val="7 pt,Курсив"/>
    <w:basedOn w:val="21"/>
    <w:uiPriority w:val="99"/>
    <w:rsid w:val="00031605"/>
    <w:rPr>
      <w:rFonts w:ascii="Franklin Gothic Heavy" w:hAnsi="Franklin Gothic Heavy" w:cs="Franklin Gothic Heavy"/>
      <w:i/>
      <w:iCs/>
      <w:strike/>
      <w:sz w:val="14"/>
      <w:szCs w:val="14"/>
    </w:rPr>
  </w:style>
  <w:style w:type="character" w:customStyle="1" w:styleId="31">
    <w:name w:val="Основной текст (3)_"/>
    <w:basedOn w:val="a0"/>
    <w:link w:val="32"/>
    <w:uiPriority w:val="99"/>
    <w:locked/>
    <w:rsid w:val="00031605"/>
    <w:rPr>
      <w:rFonts w:ascii="Arial Narrow" w:hAnsi="Arial Narrow" w:cs="Arial Narrow"/>
      <w:b/>
      <w:bCs/>
      <w:i/>
      <w:iCs/>
      <w:sz w:val="20"/>
      <w:szCs w:val="20"/>
      <w:u w:val="none"/>
    </w:rPr>
  </w:style>
  <w:style w:type="character" w:customStyle="1" w:styleId="33">
    <w:name w:val="Основной текст (3) + Не курсив"/>
    <w:basedOn w:val="31"/>
    <w:uiPriority w:val="99"/>
    <w:rsid w:val="00031605"/>
  </w:style>
  <w:style w:type="character" w:customStyle="1" w:styleId="4">
    <w:name w:val="Основной текст (4)_"/>
    <w:basedOn w:val="a0"/>
    <w:link w:val="41"/>
    <w:uiPriority w:val="99"/>
    <w:locked/>
    <w:rsid w:val="00031605"/>
    <w:rPr>
      <w:rFonts w:ascii="Arial Narrow" w:hAnsi="Arial Narrow" w:cs="Arial Narrow"/>
      <w:b/>
      <w:bCs/>
      <w:spacing w:val="10"/>
      <w:sz w:val="22"/>
      <w:szCs w:val="22"/>
      <w:u w:val="none"/>
    </w:rPr>
  </w:style>
  <w:style w:type="character" w:customStyle="1" w:styleId="23">
    <w:name w:val="Заголовок №2_"/>
    <w:basedOn w:val="a0"/>
    <w:link w:val="211"/>
    <w:uiPriority w:val="99"/>
    <w:locked/>
    <w:rsid w:val="00031605"/>
    <w:rPr>
      <w:rFonts w:ascii="Arial Narrow" w:hAnsi="Arial Narrow" w:cs="Arial Narrow"/>
      <w:b/>
      <w:bCs/>
      <w:u w:val="none"/>
    </w:rPr>
  </w:style>
  <w:style w:type="character" w:customStyle="1" w:styleId="12">
    <w:name w:val="Основной текст Знак1"/>
    <w:basedOn w:val="a0"/>
    <w:link w:val="a8"/>
    <w:uiPriority w:val="99"/>
    <w:locked/>
    <w:rsid w:val="00031605"/>
    <w:rPr>
      <w:rFonts w:ascii="Century Schoolbook" w:hAnsi="Century Schoolbook" w:cs="Century Schoolbook"/>
      <w:sz w:val="20"/>
      <w:szCs w:val="20"/>
      <w:u w:val="none"/>
    </w:rPr>
  </w:style>
  <w:style w:type="paragraph" w:styleId="a8">
    <w:name w:val="Body Text"/>
    <w:basedOn w:val="a"/>
    <w:link w:val="12"/>
    <w:uiPriority w:val="99"/>
    <w:rsid w:val="00031605"/>
    <w:pPr>
      <w:shd w:val="clear" w:color="auto" w:fill="FFFFFF"/>
      <w:spacing w:before="180" w:line="230" w:lineRule="exact"/>
      <w:ind w:firstLine="280"/>
      <w:jc w:val="both"/>
    </w:pPr>
    <w:rPr>
      <w:rFonts w:ascii="Century Schoolbook" w:hAnsi="Century Schoolbook" w:cs="Century Schoolbook"/>
      <w:color w:val="auto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031605"/>
    <w:rPr>
      <w:rFonts w:eastAsia="Times New Roman"/>
      <w:color w:val="000000"/>
      <w:sz w:val="24"/>
      <w:szCs w:val="24"/>
    </w:rPr>
  </w:style>
  <w:style w:type="character" w:customStyle="1" w:styleId="2pt0">
    <w:name w:val="Основной текст + Интервал 2 pt"/>
    <w:basedOn w:val="12"/>
    <w:uiPriority w:val="99"/>
    <w:rsid w:val="00031605"/>
    <w:rPr>
      <w:spacing w:val="50"/>
    </w:rPr>
  </w:style>
  <w:style w:type="character" w:customStyle="1" w:styleId="24">
    <w:name w:val="Заголовок №2"/>
    <w:basedOn w:val="23"/>
    <w:uiPriority w:val="99"/>
    <w:rsid w:val="00031605"/>
  </w:style>
  <w:style w:type="character" w:customStyle="1" w:styleId="2pt2">
    <w:name w:val="Основной текст + Интервал 2 pt2"/>
    <w:basedOn w:val="12"/>
    <w:uiPriority w:val="99"/>
    <w:rsid w:val="00031605"/>
    <w:rPr>
      <w:spacing w:val="50"/>
    </w:rPr>
  </w:style>
  <w:style w:type="character" w:customStyle="1" w:styleId="9pt">
    <w:name w:val="Основной текст + 9 pt"/>
    <w:aliases w:val="Полужирный,Курсив7"/>
    <w:basedOn w:val="12"/>
    <w:uiPriority w:val="99"/>
    <w:rsid w:val="00031605"/>
    <w:rPr>
      <w:b/>
      <w:bCs/>
      <w:i/>
      <w:iCs/>
      <w:sz w:val="18"/>
      <w:szCs w:val="18"/>
    </w:rPr>
  </w:style>
  <w:style w:type="character" w:customStyle="1" w:styleId="6">
    <w:name w:val="Колонтитул6"/>
    <w:basedOn w:val="a6"/>
    <w:uiPriority w:val="99"/>
    <w:rsid w:val="00031605"/>
  </w:style>
  <w:style w:type="character" w:customStyle="1" w:styleId="5">
    <w:name w:val="Колонтитул5"/>
    <w:basedOn w:val="a6"/>
    <w:uiPriority w:val="99"/>
    <w:rsid w:val="00031605"/>
  </w:style>
  <w:style w:type="character" w:customStyle="1" w:styleId="40">
    <w:name w:val="Колонтитул4"/>
    <w:basedOn w:val="a6"/>
    <w:uiPriority w:val="99"/>
    <w:rsid w:val="00031605"/>
  </w:style>
  <w:style w:type="character" w:customStyle="1" w:styleId="34">
    <w:name w:val="Заголовок №3_"/>
    <w:basedOn w:val="a0"/>
    <w:link w:val="310"/>
    <w:uiPriority w:val="99"/>
    <w:locked/>
    <w:rsid w:val="00031605"/>
    <w:rPr>
      <w:rFonts w:ascii="Arial Narrow" w:hAnsi="Arial Narrow" w:cs="Arial Narrow"/>
      <w:b/>
      <w:bCs/>
      <w:u w:val="none"/>
    </w:rPr>
  </w:style>
  <w:style w:type="character" w:customStyle="1" w:styleId="35">
    <w:name w:val="Колонтитул3"/>
    <w:basedOn w:val="a6"/>
    <w:uiPriority w:val="99"/>
    <w:rsid w:val="00031605"/>
  </w:style>
  <w:style w:type="character" w:customStyle="1" w:styleId="8">
    <w:name w:val="Основной текст + 8"/>
    <w:aliases w:val="5 pt,Полужирный7"/>
    <w:basedOn w:val="12"/>
    <w:uiPriority w:val="99"/>
    <w:rsid w:val="00031605"/>
    <w:rPr>
      <w:b/>
      <w:bCs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031605"/>
    <w:rPr>
      <w:rFonts w:ascii="Century Schoolbook" w:hAnsi="Century Schoolbook" w:cs="Century Schoolbook"/>
      <w:b/>
      <w:bCs/>
      <w:i/>
      <w:iCs/>
      <w:sz w:val="18"/>
      <w:szCs w:val="18"/>
      <w:u w:val="none"/>
    </w:rPr>
  </w:style>
  <w:style w:type="character" w:customStyle="1" w:styleId="510pt">
    <w:name w:val="Основной текст (5) + 10 pt"/>
    <w:aliases w:val="Не полужирный,Не курсив"/>
    <w:basedOn w:val="50"/>
    <w:uiPriority w:val="99"/>
    <w:rsid w:val="00031605"/>
    <w:rPr>
      <w:sz w:val="20"/>
      <w:szCs w:val="20"/>
    </w:rPr>
  </w:style>
  <w:style w:type="character" w:customStyle="1" w:styleId="25">
    <w:name w:val="Колонтитул2"/>
    <w:basedOn w:val="a6"/>
    <w:uiPriority w:val="99"/>
    <w:rsid w:val="00031605"/>
  </w:style>
  <w:style w:type="character" w:customStyle="1" w:styleId="36">
    <w:name w:val="Заголовок №3"/>
    <w:basedOn w:val="34"/>
    <w:uiPriority w:val="99"/>
    <w:rsid w:val="00031605"/>
  </w:style>
  <w:style w:type="character" w:customStyle="1" w:styleId="42">
    <w:name w:val="Основной текст (4)"/>
    <w:basedOn w:val="4"/>
    <w:uiPriority w:val="99"/>
    <w:rsid w:val="00031605"/>
  </w:style>
  <w:style w:type="character" w:customStyle="1" w:styleId="43">
    <w:name w:val="Заголовок №4_"/>
    <w:basedOn w:val="a0"/>
    <w:link w:val="410"/>
    <w:uiPriority w:val="99"/>
    <w:locked/>
    <w:rsid w:val="00031605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sid w:val="00031605"/>
    <w:rPr>
      <w:rFonts w:ascii="Century Schoolbook" w:hAnsi="Century Schoolbook" w:cs="Century Schoolbook"/>
      <w:sz w:val="15"/>
      <w:szCs w:val="15"/>
      <w:u w:val="none"/>
    </w:rPr>
  </w:style>
  <w:style w:type="character" w:customStyle="1" w:styleId="9pt6">
    <w:name w:val="Основной текст + 9 pt6"/>
    <w:aliases w:val="Полужирный6,Курсив6,Интервал 0 pt"/>
    <w:basedOn w:val="12"/>
    <w:uiPriority w:val="99"/>
    <w:rsid w:val="00031605"/>
    <w:rPr>
      <w:b/>
      <w:bCs/>
      <w:i/>
      <w:iCs/>
      <w:spacing w:val="10"/>
      <w:sz w:val="18"/>
      <w:szCs w:val="18"/>
    </w:rPr>
  </w:style>
  <w:style w:type="character" w:customStyle="1" w:styleId="7">
    <w:name w:val="Основной текст (7)_"/>
    <w:basedOn w:val="a0"/>
    <w:link w:val="71"/>
    <w:uiPriority w:val="99"/>
    <w:locked/>
    <w:rsid w:val="00031605"/>
    <w:rPr>
      <w:rFonts w:ascii="Arial Narrow" w:hAnsi="Arial Narrow" w:cs="Arial Narrow"/>
      <w:b/>
      <w:bCs/>
      <w:sz w:val="16"/>
      <w:szCs w:val="16"/>
      <w:u w:val="none"/>
    </w:rPr>
  </w:style>
  <w:style w:type="character" w:customStyle="1" w:styleId="510pt2">
    <w:name w:val="Основной текст (5) + 10 pt2"/>
    <w:aliases w:val="Не полужирный3,Не курсив2"/>
    <w:basedOn w:val="50"/>
    <w:uiPriority w:val="99"/>
    <w:rsid w:val="00031605"/>
    <w:rPr>
      <w:sz w:val="20"/>
      <w:szCs w:val="20"/>
    </w:rPr>
  </w:style>
  <w:style w:type="character" w:customStyle="1" w:styleId="50pt">
    <w:name w:val="Основной текст (5) + Интервал 0 pt"/>
    <w:basedOn w:val="50"/>
    <w:uiPriority w:val="99"/>
    <w:rsid w:val="00031605"/>
    <w:rPr>
      <w:spacing w:val="10"/>
    </w:rPr>
  </w:style>
  <w:style w:type="character" w:customStyle="1" w:styleId="40pt">
    <w:name w:val="Заголовок №4 + Интервал 0 pt"/>
    <w:basedOn w:val="43"/>
    <w:uiPriority w:val="99"/>
    <w:rsid w:val="00031605"/>
    <w:rPr>
      <w:spacing w:val="10"/>
    </w:rPr>
  </w:style>
  <w:style w:type="character" w:customStyle="1" w:styleId="70">
    <w:name w:val="Основной текст (7)"/>
    <w:basedOn w:val="7"/>
    <w:uiPriority w:val="99"/>
    <w:rsid w:val="00031605"/>
  </w:style>
  <w:style w:type="character" w:customStyle="1" w:styleId="9pt5">
    <w:name w:val="Основной текст + 9 pt5"/>
    <w:aliases w:val="Полужирный5,Курсив5"/>
    <w:basedOn w:val="12"/>
    <w:uiPriority w:val="99"/>
    <w:rsid w:val="00031605"/>
    <w:rPr>
      <w:b/>
      <w:bCs/>
      <w:i/>
      <w:iCs/>
      <w:sz w:val="18"/>
      <w:szCs w:val="18"/>
    </w:rPr>
  </w:style>
  <w:style w:type="character" w:customStyle="1" w:styleId="FranklinGothicMediumCond">
    <w:name w:val="Колонтитул + Franklin Gothic Medium Cond"/>
    <w:aliases w:val="9,5 pt3"/>
    <w:basedOn w:val="a6"/>
    <w:uiPriority w:val="99"/>
    <w:rsid w:val="00031605"/>
    <w:rPr>
      <w:rFonts w:ascii="Franklin Gothic Medium Cond" w:hAnsi="Franklin Gothic Medium Cond" w:cs="Franklin Gothic Medium Cond"/>
      <w:sz w:val="19"/>
      <w:szCs w:val="19"/>
    </w:rPr>
  </w:style>
  <w:style w:type="character" w:customStyle="1" w:styleId="26">
    <w:name w:val="Колонтитул (2)_"/>
    <w:basedOn w:val="a0"/>
    <w:link w:val="212"/>
    <w:uiPriority w:val="99"/>
    <w:locked/>
    <w:rsid w:val="00031605"/>
    <w:rPr>
      <w:rFonts w:ascii="Franklin Gothic Medium Cond" w:hAnsi="Franklin Gothic Medium Cond" w:cs="Franklin Gothic Medium Cond"/>
      <w:sz w:val="19"/>
      <w:szCs w:val="19"/>
      <w:u w:val="none"/>
    </w:rPr>
  </w:style>
  <w:style w:type="character" w:customStyle="1" w:styleId="27">
    <w:name w:val="Колонтитул (2)"/>
    <w:basedOn w:val="26"/>
    <w:uiPriority w:val="99"/>
    <w:rsid w:val="00031605"/>
  </w:style>
  <w:style w:type="character" w:customStyle="1" w:styleId="44">
    <w:name w:val="Заголовок №4"/>
    <w:basedOn w:val="43"/>
    <w:uiPriority w:val="99"/>
    <w:rsid w:val="00031605"/>
  </w:style>
  <w:style w:type="character" w:customStyle="1" w:styleId="72">
    <w:name w:val="Основной текст (7)2"/>
    <w:basedOn w:val="7"/>
    <w:uiPriority w:val="99"/>
    <w:rsid w:val="00031605"/>
  </w:style>
  <w:style w:type="character" w:customStyle="1" w:styleId="80">
    <w:name w:val="Основной текст (8)_"/>
    <w:basedOn w:val="a0"/>
    <w:link w:val="81"/>
    <w:uiPriority w:val="99"/>
    <w:locked/>
    <w:rsid w:val="00031605"/>
    <w:rPr>
      <w:rFonts w:ascii="Century Schoolbook" w:hAnsi="Century Schoolbook" w:cs="Century Schoolbook"/>
      <w:b/>
      <w:bCs/>
      <w:sz w:val="15"/>
      <w:szCs w:val="15"/>
      <w:u w:val="none"/>
    </w:rPr>
  </w:style>
  <w:style w:type="character" w:customStyle="1" w:styleId="2CenturySchoolbook">
    <w:name w:val="Колонтитул (2) + Century Schoolbook"/>
    <w:aliases w:val="7,5 pt2"/>
    <w:basedOn w:val="26"/>
    <w:uiPriority w:val="99"/>
    <w:rsid w:val="00031605"/>
    <w:rPr>
      <w:rFonts w:ascii="Century Schoolbook" w:hAnsi="Century Schoolbook" w:cs="Century Schoolbook"/>
      <w:sz w:val="15"/>
      <w:szCs w:val="15"/>
    </w:rPr>
  </w:style>
  <w:style w:type="character" w:customStyle="1" w:styleId="9pt4">
    <w:name w:val="Основной текст + 9 pt4"/>
    <w:aliases w:val="Полужирный4,Курсив4,Интервал 0 pt3"/>
    <w:basedOn w:val="12"/>
    <w:uiPriority w:val="99"/>
    <w:rsid w:val="00031605"/>
    <w:rPr>
      <w:b/>
      <w:bCs/>
      <w:i/>
      <w:iCs/>
      <w:spacing w:val="10"/>
      <w:sz w:val="18"/>
      <w:szCs w:val="18"/>
    </w:rPr>
  </w:style>
  <w:style w:type="character" w:customStyle="1" w:styleId="510pt1">
    <w:name w:val="Основной текст (5) + 10 pt1"/>
    <w:aliases w:val="Не полужирный2,Не курсив1"/>
    <w:basedOn w:val="50"/>
    <w:uiPriority w:val="99"/>
    <w:rsid w:val="00031605"/>
    <w:rPr>
      <w:sz w:val="20"/>
      <w:szCs w:val="20"/>
    </w:rPr>
  </w:style>
  <w:style w:type="character" w:customStyle="1" w:styleId="50pt1">
    <w:name w:val="Основной текст (5) + Интервал 0 pt1"/>
    <w:basedOn w:val="50"/>
    <w:uiPriority w:val="99"/>
    <w:rsid w:val="00031605"/>
    <w:rPr>
      <w:spacing w:val="10"/>
    </w:rPr>
  </w:style>
  <w:style w:type="character" w:customStyle="1" w:styleId="56">
    <w:name w:val="Основной текст (5) + 6"/>
    <w:aliases w:val="5 pt1,Не полужирный1,Интервал 1 pt,Основной текст + 9"/>
    <w:basedOn w:val="50"/>
    <w:uiPriority w:val="99"/>
    <w:rsid w:val="00031605"/>
    <w:rPr>
      <w:spacing w:val="20"/>
      <w:sz w:val="13"/>
      <w:szCs w:val="13"/>
    </w:rPr>
  </w:style>
  <w:style w:type="character" w:customStyle="1" w:styleId="9pt3">
    <w:name w:val="Основной текст + 9 pt3"/>
    <w:aliases w:val="Полужирный3,Курсив3,Интервал 0 pt2"/>
    <w:basedOn w:val="12"/>
    <w:uiPriority w:val="99"/>
    <w:rsid w:val="00031605"/>
    <w:rPr>
      <w:b/>
      <w:bCs/>
      <w:i/>
      <w:iCs/>
      <w:spacing w:val="10"/>
      <w:sz w:val="18"/>
      <w:szCs w:val="18"/>
    </w:rPr>
  </w:style>
  <w:style w:type="character" w:customStyle="1" w:styleId="82">
    <w:name w:val="Основной текст (8)"/>
    <w:basedOn w:val="80"/>
    <w:uiPriority w:val="99"/>
    <w:rsid w:val="00031605"/>
  </w:style>
  <w:style w:type="character" w:customStyle="1" w:styleId="2pt1">
    <w:name w:val="Основной текст + Интервал 2 pt1"/>
    <w:basedOn w:val="12"/>
    <w:uiPriority w:val="99"/>
    <w:rsid w:val="00031605"/>
    <w:rPr>
      <w:spacing w:val="40"/>
    </w:rPr>
  </w:style>
  <w:style w:type="character" w:customStyle="1" w:styleId="62">
    <w:name w:val="Основной текст (6)"/>
    <w:basedOn w:val="60"/>
    <w:uiPriority w:val="99"/>
    <w:rsid w:val="00031605"/>
  </w:style>
  <w:style w:type="character" w:customStyle="1" w:styleId="430">
    <w:name w:val="Заголовок №43"/>
    <w:basedOn w:val="43"/>
    <w:uiPriority w:val="99"/>
    <w:rsid w:val="00031605"/>
  </w:style>
  <w:style w:type="character" w:customStyle="1" w:styleId="64">
    <w:name w:val="Основной текст (6)4"/>
    <w:basedOn w:val="60"/>
    <w:uiPriority w:val="99"/>
    <w:rsid w:val="00031605"/>
  </w:style>
  <w:style w:type="character" w:customStyle="1" w:styleId="52">
    <w:name w:val="Основной текст (5)"/>
    <w:basedOn w:val="50"/>
    <w:uiPriority w:val="99"/>
    <w:rsid w:val="00031605"/>
  </w:style>
  <w:style w:type="character" w:customStyle="1" w:styleId="420">
    <w:name w:val="Заголовок №4 (2)_"/>
    <w:basedOn w:val="a0"/>
    <w:link w:val="421"/>
    <w:uiPriority w:val="99"/>
    <w:locked/>
    <w:rsid w:val="00031605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63">
    <w:name w:val="Основной текст (6)3"/>
    <w:basedOn w:val="60"/>
    <w:uiPriority w:val="99"/>
    <w:rsid w:val="00031605"/>
  </w:style>
  <w:style w:type="character" w:customStyle="1" w:styleId="9pt2">
    <w:name w:val="Основной текст + 9 pt2"/>
    <w:aliases w:val="Полужирный2,Курсив2"/>
    <w:basedOn w:val="12"/>
    <w:uiPriority w:val="99"/>
    <w:rsid w:val="00031605"/>
    <w:rPr>
      <w:b/>
      <w:bCs/>
      <w:i/>
      <w:iCs/>
      <w:sz w:val="18"/>
      <w:szCs w:val="18"/>
    </w:rPr>
  </w:style>
  <w:style w:type="character" w:customStyle="1" w:styleId="9">
    <w:name w:val="Основной текст (9)_"/>
    <w:basedOn w:val="a0"/>
    <w:link w:val="90"/>
    <w:uiPriority w:val="99"/>
    <w:locked/>
    <w:rsid w:val="00031605"/>
    <w:rPr>
      <w:rFonts w:ascii="Century Schoolbook" w:hAnsi="Century Schoolbook" w:cs="Century Schoolbook"/>
      <w:i/>
      <w:iCs/>
      <w:w w:val="60"/>
      <w:sz w:val="9"/>
      <w:szCs w:val="9"/>
      <w:u w:val="none"/>
    </w:rPr>
  </w:style>
  <w:style w:type="character" w:customStyle="1" w:styleId="9pt1">
    <w:name w:val="Основной текст + 9 pt1"/>
    <w:aliases w:val="Полужирный1,Курсив1"/>
    <w:basedOn w:val="12"/>
    <w:uiPriority w:val="99"/>
    <w:rsid w:val="00031605"/>
    <w:rPr>
      <w:b/>
      <w:bCs/>
      <w:i/>
      <w:iCs/>
      <w:sz w:val="18"/>
      <w:szCs w:val="18"/>
    </w:rPr>
  </w:style>
  <w:style w:type="character" w:customStyle="1" w:styleId="520">
    <w:name w:val="Основной текст (5)2"/>
    <w:basedOn w:val="50"/>
    <w:uiPriority w:val="99"/>
    <w:rsid w:val="00031605"/>
  </w:style>
  <w:style w:type="character" w:customStyle="1" w:styleId="620">
    <w:name w:val="Основной текст (6)2"/>
    <w:basedOn w:val="60"/>
    <w:uiPriority w:val="99"/>
    <w:rsid w:val="00031605"/>
  </w:style>
  <w:style w:type="character" w:customStyle="1" w:styleId="100">
    <w:name w:val="Основной текст (10)_"/>
    <w:basedOn w:val="a0"/>
    <w:link w:val="101"/>
    <w:uiPriority w:val="99"/>
    <w:locked/>
    <w:rsid w:val="00031605"/>
    <w:rPr>
      <w:rFonts w:ascii="Arial Narrow" w:hAnsi="Arial Narrow" w:cs="Arial Narrow"/>
      <w:i/>
      <w:iCs/>
      <w:sz w:val="9"/>
      <w:szCs w:val="9"/>
      <w:u w:val="none"/>
    </w:rPr>
  </w:style>
  <w:style w:type="character" w:customStyle="1" w:styleId="422">
    <w:name w:val="Заголовок №42"/>
    <w:basedOn w:val="43"/>
    <w:uiPriority w:val="99"/>
    <w:rsid w:val="00031605"/>
  </w:style>
  <w:style w:type="character" w:customStyle="1" w:styleId="411pt">
    <w:name w:val="Заголовок №4 + 11 pt"/>
    <w:aliases w:val="Интервал 0 pt1"/>
    <w:basedOn w:val="43"/>
    <w:uiPriority w:val="99"/>
    <w:rsid w:val="00031605"/>
    <w:rPr>
      <w:spacing w:val="10"/>
      <w:sz w:val="22"/>
      <w:szCs w:val="22"/>
    </w:rPr>
  </w:style>
  <w:style w:type="paragraph" w:customStyle="1" w:styleId="a5">
    <w:name w:val="Сноска"/>
    <w:basedOn w:val="a"/>
    <w:link w:val="a4"/>
    <w:uiPriority w:val="99"/>
    <w:rsid w:val="00031605"/>
    <w:pPr>
      <w:shd w:val="clear" w:color="auto" w:fill="FFFFFF"/>
      <w:spacing w:line="206" w:lineRule="exact"/>
    </w:pPr>
    <w:rPr>
      <w:rFonts w:ascii="Century Schoolbook" w:hAnsi="Century Schoolbook" w:cs="Century Schoolbook"/>
      <w:b/>
      <w:b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031605"/>
    <w:pPr>
      <w:shd w:val="clear" w:color="auto" w:fill="FFFFFF"/>
      <w:spacing w:line="307" w:lineRule="exact"/>
      <w:outlineLvl w:val="0"/>
    </w:pPr>
    <w:rPr>
      <w:rFonts w:ascii="Franklin Gothic Heavy" w:hAnsi="Franklin Gothic Heavy" w:cs="Franklin Gothic Heavy"/>
      <w:color w:val="auto"/>
      <w:sz w:val="30"/>
      <w:szCs w:val="30"/>
    </w:rPr>
  </w:style>
  <w:style w:type="paragraph" w:customStyle="1" w:styleId="11">
    <w:name w:val="Колонтитул1"/>
    <w:basedOn w:val="a"/>
    <w:link w:val="a6"/>
    <w:uiPriority w:val="99"/>
    <w:rsid w:val="00031605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z w:val="18"/>
      <w:szCs w:val="18"/>
    </w:rPr>
  </w:style>
  <w:style w:type="paragraph" w:customStyle="1" w:styleId="210">
    <w:name w:val="Основной текст (2)1"/>
    <w:basedOn w:val="a"/>
    <w:link w:val="21"/>
    <w:uiPriority w:val="99"/>
    <w:rsid w:val="00031605"/>
    <w:pPr>
      <w:shd w:val="clear" w:color="auto" w:fill="FFFFFF"/>
      <w:spacing w:line="240" w:lineRule="atLeast"/>
      <w:ind w:firstLine="800"/>
      <w:jc w:val="both"/>
    </w:pPr>
    <w:rPr>
      <w:rFonts w:ascii="Arial Narrow" w:hAnsi="Arial Narrow" w:cs="Arial Narrow"/>
      <w:color w:val="auto"/>
      <w:sz w:val="10"/>
      <w:szCs w:val="10"/>
    </w:rPr>
  </w:style>
  <w:style w:type="paragraph" w:customStyle="1" w:styleId="32">
    <w:name w:val="Основной текст (3)"/>
    <w:basedOn w:val="a"/>
    <w:link w:val="31"/>
    <w:uiPriority w:val="99"/>
    <w:rsid w:val="00031605"/>
    <w:pPr>
      <w:shd w:val="clear" w:color="auto" w:fill="FFFFFF"/>
      <w:spacing w:line="245" w:lineRule="exact"/>
    </w:pPr>
    <w:rPr>
      <w:rFonts w:ascii="Arial Narrow" w:hAnsi="Arial Narrow" w:cs="Arial Narrow"/>
      <w:b/>
      <w:bCs/>
      <w:i/>
      <w:iCs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031605"/>
    <w:pPr>
      <w:shd w:val="clear" w:color="auto" w:fill="FFFFFF"/>
      <w:spacing w:before="480" w:after="360" w:line="240" w:lineRule="atLeast"/>
      <w:ind w:firstLine="800"/>
      <w:jc w:val="both"/>
    </w:pPr>
    <w:rPr>
      <w:rFonts w:ascii="Arial Narrow" w:hAnsi="Arial Narrow" w:cs="Arial Narrow"/>
      <w:b/>
      <w:bCs/>
      <w:color w:val="auto"/>
      <w:spacing w:val="10"/>
      <w:sz w:val="22"/>
      <w:szCs w:val="22"/>
    </w:rPr>
  </w:style>
  <w:style w:type="paragraph" w:customStyle="1" w:styleId="211">
    <w:name w:val="Заголовок №21"/>
    <w:basedOn w:val="a"/>
    <w:link w:val="23"/>
    <w:uiPriority w:val="99"/>
    <w:rsid w:val="00031605"/>
    <w:pPr>
      <w:shd w:val="clear" w:color="auto" w:fill="FFFFFF"/>
      <w:spacing w:before="360" w:after="180" w:line="240" w:lineRule="atLeast"/>
      <w:jc w:val="both"/>
      <w:outlineLvl w:val="1"/>
    </w:pPr>
    <w:rPr>
      <w:rFonts w:ascii="Arial Narrow" w:hAnsi="Arial Narrow" w:cs="Arial Narrow"/>
      <w:b/>
      <w:bCs/>
      <w:color w:val="auto"/>
    </w:rPr>
  </w:style>
  <w:style w:type="paragraph" w:customStyle="1" w:styleId="310">
    <w:name w:val="Заголовок №31"/>
    <w:basedOn w:val="a"/>
    <w:link w:val="34"/>
    <w:uiPriority w:val="99"/>
    <w:rsid w:val="00031605"/>
    <w:pPr>
      <w:shd w:val="clear" w:color="auto" w:fill="FFFFFF"/>
      <w:spacing w:before="360" w:after="60" w:line="278" w:lineRule="exact"/>
      <w:outlineLvl w:val="2"/>
    </w:pPr>
    <w:rPr>
      <w:rFonts w:ascii="Arial Narrow" w:hAnsi="Arial Narrow" w:cs="Arial Narrow"/>
      <w:b/>
      <w:bCs/>
      <w:color w:val="auto"/>
    </w:rPr>
  </w:style>
  <w:style w:type="paragraph" w:customStyle="1" w:styleId="51">
    <w:name w:val="Основной текст (5)1"/>
    <w:basedOn w:val="a"/>
    <w:link w:val="50"/>
    <w:uiPriority w:val="99"/>
    <w:rsid w:val="00031605"/>
    <w:pPr>
      <w:shd w:val="clear" w:color="auto" w:fill="FFFFFF"/>
      <w:spacing w:line="226" w:lineRule="exact"/>
      <w:ind w:firstLine="280"/>
      <w:jc w:val="both"/>
    </w:pPr>
    <w:rPr>
      <w:rFonts w:ascii="Century Schoolbook" w:hAnsi="Century Schoolbook" w:cs="Century Schoolbook"/>
      <w:b/>
      <w:bCs/>
      <w:i/>
      <w:iCs/>
      <w:color w:val="auto"/>
      <w:sz w:val="18"/>
      <w:szCs w:val="18"/>
    </w:rPr>
  </w:style>
  <w:style w:type="paragraph" w:customStyle="1" w:styleId="410">
    <w:name w:val="Заголовок №41"/>
    <w:basedOn w:val="a"/>
    <w:link w:val="43"/>
    <w:uiPriority w:val="99"/>
    <w:rsid w:val="00031605"/>
    <w:pPr>
      <w:shd w:val="clear" w:color="auto" w:fill="FFFFFF"/>
      <w:spacing w:before="240" w:after="240" w:line="240" w:lineRule="atLeast"/>
      <w:outlineLvl w:val="3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61">
    <w:name w:val="Основной текст (6)1"/>
    <w:basedOn w:val="a"/>
    <w:link w:val="60"/>
    <w:uiPriority w:val="99"/>
    <w:rsid w:val="00031605"/>
    <w:pPr>
      <w:shd w:val="clear" w:color="auto" w:fill="FFFFFF"/>
      <w:spacing w:before="240" w:after="120" w:line="240" w:lineRule="atLeast"/>
    </w:pPr>
    <w:rPr>
      <w:rFonts w:ascii="Century Schoolbook" w:hAnsi="Century Schoolbook" w:cs="Century Schoolbook"/>
      <w:color w:val="auto"/>
      <w:sz w:val="15"/>
      <w:szCs w:val="15"/>
    </w:rPr>
  </w:style>
  <w:style w:type="paragraph" w:customStyle="1" w:styleId="71">
    <w:name w:val="Основной текст (7)1"/>
    <w:basedOn w:val="a"/>
    <w:link w:val="7"/>
    <w:uiPriority w:val="99"/>
    <w:rsid w:val="00031605"/>
    <w:pPr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color w:val="auto"/>
      <w:sz w:val="16"/>
      <w:szCs w:val="16"/>
    </w:rPr>
  </w:style>
  <w:style w:type="paragraph" w:customStyle="1" w:styleId="212">
    <w:name w:val="Колонтитул (2)1"/>
    <w:basedOn w:val="a"/>
    <w:link w:val="26"/>
    <w:uiPriority w:val="99"/>
    <w:rsid w:val="00031605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color w:val="auto"/>
      <w:sz w:val="19"/>
      <w:szCs w:val="19"/>
    </w:rPr>
  </w:style>
  <w:style w:type="paragraph" w:customStyle="1" w:styleId="81">
    <w:name w:val="Основной текст (8)1"/>
    <w:basedOn w:val="a"/>
    <w:link w:val="80"/>
    <w:uiPriority w:val="99"/>
    <w:rsid w:val="00031605"/>
    <w:pPr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b/>
      <w:bCs/>
      <w:color w:val="auto"/>
      <w:sz w:val="15"/>
      <w:szCs w:val="15"/>
    </w:rPr>
  </w:style>
  <w:style w:type="paragraph" w:customStyle="1" w:styleId="421">
    <w:name w:val="Заголовок №4 (2)"/>
    <w:basedOn w:val="a"/>
    <w:link w:val="420"/>
    <w:uiPriority w:val="99"/>
    <w:rsid w:val="00031605"/>
    <w:pPr>
      <w:shd w:val="clear" w:color="auto" w:fill="FFFFFF"/>
      <w:spacing w:after="180" w:line="240" w:lineRule="atLeast"/>
      <w:ind w:firstLine="280"/>
      <w:jc w:val="both"/>
      <w:outlineLvl w:val="3"/>
    </w:pPr>
    <w:rPr>
      <w:rFonts w:ascii="Century Schoolbook" w:hAnsi="Century Schoolbook" w:cs="Century Schoolbook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31605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color w:val="auto"/>
      <w:w w:val="60"/>
      <w:sz w:val="9"/>
      <w:szCs w:val="9"/>
    </w:rPr>
  </w:style>
  <w:style w:type="paragraph" w:customStyle="1" w:styleId="101">
    <w:name w:val="Основной текст (10)"/>
    <w:basedOn w:val="a"/>
    <w:link w:val="100"/>
    <w:uiPriority w:val="99"/>
    <w:rsid w:val="00031605"/>
    <w:pPr>
      <w:shd w:val="clear" w:color="auto" w:fill="FFFFFF"/>
      <w:spacing w:after="120" w:line="240" w:lineRule="atLeast"/>
    </w:pPr>
    <w:rPr>
      <w:rFonts w:ascii="Arial Narrow" w:hAnsi="Arial Narrow" w:cs="Arial Narrow"/>
      <w:i/>
      <w:iCs/>
      <w:color w:val="auto"/>
      <w:sz w:val="9"/>
      <w:szCs w:val="9"/>
    </w:rPr>
  </w:style>
  <w:style w:type="paragraph" w:customStyle="1" w:styleId="CharChar">
    <w:name w:val="Char Char"/>
    <w:basedOn w:val="a"/>
    <w:uiPriority w:val="99"/>
    <w:rsid w:val="00AF12D9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20">
    <w:name w:val="Заголовок №22"/>
    <w:basedOn w:val="23"/>
    <w:uiPriority w:val="99"/>
    <w:rsid w:val="00F1780F"/>
    <w:rPr>
      <w:rFonts w:eastAsia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F1780F"/>
    <w:rPr>
      <w:rFonts w:ascii="Arial Narrow" w:hAnsi="Arial Narrow" w:cs="Arial Narrow"/>
      <w:b/>
      <w:bCs/>
      <w:sz w:val="17"/>
      <w:szCs w:val="17"/>
    </w:rPr>
  </w:style>
  <w:style w:type="character" w:customStyle="1" w:styleId="2pt4">
    <w:name w:val="Основной текст + Интервал 2 pt4"/>
    <w:basedOn w:val="12"/>
    <w:uiPriority w:val="99"/>
    <w:rsid w:val="00F1780F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lang w:val="ru-RU" w:eastAsia="ru-RU"/>
    </w:rPr>
  </w:style>
  <w:style w:type="character" w:customStyle="1" w:styleId="202">
    <w:name w:val="Основной текст (20)"/>
    <w:basedOn w:val="200"/>
    <w:uiPriority w:val="99"/>
    <w:rsid w:val="00F1780F"/>
    <w:rPr>
      <w:color w:val="000000"/>
      <w:spacing w:val="0"/>
      <w:w w:val="100"/>
      <w:position w:val="0"/>
      <w:lang w:val="ru-RU" w:eastAsia="ru-RU"/>
    </w:rPr>
  </w:style>
  <w:style w:type="character" w:customStyle="1" w:styleId="2pt3">
    <w:name w:val="Основной текст + Интервал 2 pt3"/>
    <w:basedOn w:val="12"/>
    <w:uiPriority w:val="99"/>
    <w:rsid w:val="00F1780F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lang w:val="ru-RU" w:eastAsia="ru-RU"/>
    </w:rPr>
  </w:style>
  <w:style w:type="character" w:customStyle="1" w:styleId="Consolas">
    <w:name w:val="Основной текст + Consolas"/>
    <w:aliases w:val="11 pt"/>
    <w:basedOn w:val="12"/>
    <w:uiPriority w:val="99"/>
    <w:rsid w:val="00F1780F"/>
    <w:rPr>
      <w:rFonts w:ascii="Consolas" w:eastAsia="Times New Roman" w:hAnsi="Consolas" w:cs="Consola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">
    <w:name w:val="Основной текст + CordiaUPC"/>
    <w:aliases w:val="23 pt"/>
    <w:basedOn w:val="12"/>
    <w:uiPriority w:val="99"/>
    <w:rsid w:val="00F1780F"/>
    <w:rPr>
      <w:rFonts w:ascii="CordiaUPC" w:eastAsia="Times New Roman" w:hAnsi="CordiaUPC" w:cs="CordiaUPC"/>
      <w:color w:val="000000"/>
      <w:spacing w:val="0"/>
      <w:w w:val="100"/>
      <w:position w:val="0"/>
      <w:sz w:val="46"/>
      <w:szCs w:val="46"/>
      <w:lang w:val="ru-RU" w:eastAsia="ru-RU"/>
    </w:rPr>
  </w:style>
  <w:style w:type="character" w:customStyle="1" w:styleId="1pt">
    <w:name w:val="Основной текст + Интервал 1 pt"/>
    <w:basedOn w:val="12"/>
    <w:uiPriority w:val="99"/>
    <w:rsid w:val="00F1780F"/>
    <w:rPr>
      <w:rFonts w:ascii="Times New Roman" w:hAnsi="Times New Roman" w:cs="Times New Roman"/>
      <w:color w:val="000000"/>
      <w:spacing w:val="30"/>
      <w:w w:val="100"/>
      <w:position w:val="0"/>
      <w:sz w:val="21"/>
      <w:szCs w:val="21"/>
      <w:lang w:val="ru-RU" w:eastAsia="ru-RU"/>
    </w:rPr>
  </w:style>
  <w:style w:type="paragraph" w:customStyle="1" w:styleId="201">
    <w:name w:val="Основной текст (20)1"/>
    <w:basedOn w:val="a"/>
    <w:link w:val="200"/>
    <w:uiPriority w:val="99"/>
    <w:rsid w:val="00F1780F"/>
    <w:pPr>
      <w:shd w:val="clear" w:color="auto" w:fill="FFFFFF"/>
      <w:spacing w:before="240" w:after="240" w:line="240" w:lineRule="atLeast"/>
      <w:ind w:firstLine="780"/>
    </w:pPr>
    <w:rPr>
      <w:rFonts w:ascii="Arial Narrow" w:eastAsia="Courier New" w:hAnsi="Arial Narrow" w:cs="Arial Narrow"/>
      <w:b/>
      <w:bCs/>
      <w:noProof/>
      <w:color w:val="auto"/>
      <w:sz w:val="17"/>
      <w:szCs w:val="17"/>
    </w:rPr>
  </w:style>
  <w:style w:type="character" w:customStyle="1" w:styleId="20">
    <w:name w:val="Заголовок 2 Знак"/>
    <w:basedOn w:val="a0"/>
    <w:link w:val="2"/>
    <w:rsid w:val="00D47473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47473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a">
    <w:name w:val="Table Grid"/>
    <w:basedOn w:val="a1"/>
    <w:uiPriority w:val="59"/>
    <w:rsid w:val="00D474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4747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47473"/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4747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47473"/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4747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Keywords">
    <w:name w:val="Keywords"/>
    <w:uiPriority w:val="99"/>
    <w:rsid w:val="00D47473"/>
    <w:rPr>
      <w:i/>
      <w:iCs/>
      <w:color w:val="800000"/>
      <w:sz w:val="20"/>
      <w:szCs w:val="20"/>
    </w:rPr>
  </w:style>
  <w:style w:type="paragraph" w:styleId="af">
    <w:name w:val="List Paragraph"/>
    <w:basedOn w:val="a"/>
    <w:uiPriority w:val="34"/>
    <w:qFormat/>
    <w:rsid w:val="00D4747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Body Text Indent"/>
    <w:basedOn w:val="a"/>
    <w:link w:val="af1"/>
    <w:rsid w:val="00D47473"/>
    <w:pPr>
      <w:widowControl/>
      <w:suppressAutoHyphens/>
      <w:spacing w:line="360" w:lineRule="auto"/>
      <w:jc w:val="both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474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Стиль"/>
    <w:rsid w:val="00D474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7">
    <w:name w:val="Body Text Indent 3"/>
    <w:basedOn w:val="a"/>
    <w:link w:val="38"/>
    <w:uiPriority w:val="99"/>
    <w:semiHidden/>
    <w:unhideWhenUsed/>
    <w:rsid w:val="00D47473"/>
    <w:pPr>
      <w:widowControl/>
      <w:suppressAutoHyphens/>
      <w:spacing w:after="120" w:line="276" w:lineRule="auto"/>
      <w:ind w:left="283"/>
    </w:pPr>
    <w:rPr>
      <w:rFonts w:ascii="Calibri" w:eastAsia="Calibri" w:hAnsi="Calibri" w:cs="Times New Roman"/>
      <w:color w:val="auto"/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D47473"/>
    <w:rPr>
      <w:rFonts w:ascii="Calibri" w:eastAsia="Calibri" w:hAnsi="Calibri" w:cs="Times New Roman"/>
      <w:sz w:val="16"/>
      <w:szCs w:val="16"/>
      <w:lang w:eastAsia="ar-SA"/>
    </w:rPr>
  </w:style>
  <w:style w:type="paragraph" w:styleId="af3">
    <w:name w:val="No Spacing"/>
    <w:uiPriority w:val="1"/>
    <w:qFormat/>
    <w:rsid w:val="00D474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4">
    <w:name w:val="footnote reference"/>
    <w:uiPriority w:val="99"/>
    <w:rsid w:val="00D47473"/>
    <w:rPr>
      <w:vertAlign w:val="superscript"/>
    </w:rPr>
  </w:style>
  <w:style w:type="paragraph" w:styleId="af5">
    <w:name w:val="Normal (Web)"/>
    <w:basedOn w:val="a"/>
    <w:rsid w:val="00D47473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ar-SA"/>
    </w:rPr>
  </w:style>
  <w:style w:type="character" w:customStyle="1" w:styleId="url1">
    <w:name w:val="url1"/>
    <w:rsid w:val="00D4747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hilology.ru" TargetMode="External"/><Relationship Id="rId18" Type="http://schemas.openxmlformats.org/officeDocument/2006/relationships/hyperlink" Target="http://www.slovari.ru" TargetMode="External"/><Relationship Id="rId26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bout-russian-languag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rofa.ru" TargetMode="External"/><Relationship Id="rId17" Type="http://schemas.openxmlformats.org/officeDocument/2006/relationships/hyperlink" Target="http://www.rubricon.com" TargetMode="External"/><Relationship Id="rId25" Type="http://schemas.openxmlformats.org/officeDocument/2006/relationships/hyperlink" Target="http://www.wordslan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" TargetMode="External"/><Relationship Id="rId20" Type="http://schemas.openxmlformats.org/officeDocument/2006/relationships/hyperlink" Target="http://www.rusword.com.ua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orfograf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kipedia.org" TargetMode="External"/><Relationship Id="rId23" Type="http://schemas.openxmlformats.org/officeDocument/2006/relationships/hyperlink" Target="http://www.etymolo.ruslang.ru" TargetMode="Externa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gramota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ramma.ru" TargetMode="External"/><Relationship Id="rId22" Type="http://schemas.openxmlformats.org/officeDocument/2006/relationships/hyperlink" Target="http://www.languages-study.com/russian.html" TargetMode="External"/><Relationship Id="rId27" Type="http://schemas.openxmlformats.org/officeDocument/2006/relationships/hyperlink" Target="http://www.urokiru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8454-58C0-4327-BC19-F475A186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73</Pages>
  <Words>21200</Words>
  <Characters>120843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РУССКОМУ ЯЗЫКУ</vt:lpstr>
    </vt:vector>
  </TitlesOfParts>
  <Company>RePack by SPecialiST</Company>
  <LinksUpToDate>false</LinksUpToDate>
  <CharactersWithSpaces>141760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РУССКОМУ ЯЗЫКУ</dc:title>
  <dc:creator>U 31-2</dc:creator>
  <cp:lastModifiedBy>Admin</cp:lastModifiedBy>
  <cp:revision>7</cp:revision>
  <dcterms:created xsi:type="dcterms:W3CDTF">2016-08-24T10:19:00Z</dcterms:created>
  <dcterms:modified xsi:type="dcterms:W3CDTF">2016-08-25T10:23:00Z</dcterms:modified>
</cp:coreProperties>
</file>